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AC" w:rsidRPr="006D36C2" w:rsidRDefault="00B938AC" w:rsidP="00B938AC">
      <w:pPr>
        <w:spacing w:after="19" w:line="360" w:lineRule="auto"/>
        <w:ind w:left="10" w:hanging="10"/>
        <w:jc w:val="center"/>
        <w:rPr>
          <w:b/>
          <w:sz w:val="28"/>
          <w:szCs w:val="28"/>
        </w:rPr>
      </w:pPr>
      <w:r w:rsidRPr="006D36C2">
        <w:rPr>
          <w:b/>
          <w:sz w:val="28"/>
          <w:szCs w:val="28"/>
        </w:rPr>
        <w:t>Профессиональное</w:t>
      </w:r>
      <w:r w:rsidR="00B22909">
        <w:rPr>
          <w:b/>
          <w:sz w:val="28"/>
          <w:szCs w:val="28"/>
        </w:rPr>
        <w:t xml:space="preserve"> </w:t>
      </w:r>
      <w:r w:rsidRPr="006D36C2">
        <w:rPr>
          <w:b/>
          <w:sz w:val="28"/>
          <w:szCs w:val="28"/>
        </w:rPr>
        <w:t>образовательное</w:t>
      </w:r>
      <w:r w:rsidR="00B22909">
        <w:rPr>
          <w:b/>
          <w:sz w:val="28"/>
          <w:szCs w:val="28"/>
        </w:rPr>
        <w:t xml:space="preserve"> </w:t>
      </w:r>
      <w:r w:rsidRPr="006D36C2">
        <w:rPr>
          <w:b/>
          <w:sz w:val="28"/>
          <w:szCs w:val="28"/>
        </w:rPr>
        <w:t>учреждение</w:t>
      </w:r>
      <w:r w:rsidR="00B22909">
        <w:rPr>
          <w:b/>
          <w:sz w:val="28"/>
          <w:szCs w:val="28"/>
        </w:rPr>
        <w:t xml:space="preserve"> </w:t>
      </w:r>
      <w:r w:rsidRPr="006D36C2">
        <w:rPr>
          <w:b/>
          <w:sz w:val="28"/>
          <w:szCs w:val="28"/>
        </w:rPr>
        <w:t>частное</w:t>
      </w:r>
    </w:p>
    <w:p w:rsidR="00B938AC" w:rsidRPr="006D36C2" w:rsidRDefault="00B938AC" w:rsidP="00B938AC">
      <w:pPr>
        <w:spacing w:after="19" w:line="360" w:lineRule="auto"/>
        <w:ind w:left="10" w:hanging="10"/>
        <w:jc w:val="center"/>
        <w:rPr>
          <w:b/>
          <w:sz w:val="32"/>
          <w:szCs w:val="32"/>
        </w:rPr>
      </w:pPr>
      <w:r w:rsidRPr="006D36C2">
        <w:rPr>
          <w:b/>
          <w:sz w:val="32"/>
          <w:szCs w:val="32"/>
        </w:rPr>
        <w:t>«КОЛЛЕДЖ</w:t>
      </w:r>
      <w:r w:rsidR="00B22909">
        <w:rPr>
          <w:b/>
          <w:sz w:val="32"/>
          <w:szCs w:val="32"/>
        </w:rPr>
        <w:t xml:space="preserve"> </w:t>
      </w:r>
      <w:r w:rsidRPr="006D36C2">
        <w:rPr>
          <w:b/>
          <w:sz w:val="32"/>
          <w:szCs w:val="32"/>
        </w:rPr>
        <w:t>МЕНЕДЖМЕНТА»</w:t>
      </w:r>
    </w:p>
    <w:p w:rsidR="00B938AC" w:rsidRDefault="00B938AC" w:rsidP="00B938AC">
      <w:pPr>
        <w:spacing w:after="19" w:line="270" w:lineRule="auto"/>
        <w:ind w:left="10" w:hanging="1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30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959"/>
      </w:tblGrid>
      <w:tr w:rsidR="00B938AC" w:rsidRPr="00FB000A" w:rsidTr="002F3A75">
        <w:trPr>
          <w:trHeight w:val="2191"/>
        </w:trPr>
        <w:tc>
          <w:tcPr>
            <w:tcW w:w="4503" w:type="dxa"/>
            <w:shd w:val="clear" w:color="auto" w:fill="auto"/>
          </w:tcPr>
          <w:p w:rsidR="00B938AC" w:rsidRPr="00FB000A" w:rsidRDefault="00B938AC" w:rsidP="002F3A75">
            <w:pPr>
              <w:autoSpaceDE w:val="0"/>
              <w:autoSpaceDN w:val="0"/>
              <w:adjustRightInd w:val="0"/>
            </w:pPr>
          </w:p>
          <w:p w:rsidR="00B938AC" w:rsidRPr="00FB000A" w:rsidRDefault="00B938AC" w:rsidP="002F3A75">
            <w:pPr>
              <w:autoSpaceDE w:val="0"/>
              <w:autoSpaceDN w:val="0"/>
              <w:adjustRightInd w:val="0"/>
            </w:pPr>
          </w:p>
        </w:tc>
        <w:tc>
          <w:tcPr>
            <w:tcW w:w="4959" w:type="dxa"/>
            <w:shd w:val="clear" w:color="auto" w:fill="auto"/>
          </w:tcPr>
          <w:p w:rsidR="00B938AC" w:rsidRPr="00FB000A" w:rsidRDefault="00B22909" w:rsidP="002F3A75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                                             </w:t>
            </w:r>
            <w:r w:rsidR="00B938AC" w:rsidRPr="00FB000A">
              <w:t>УТВЕРЖДАЮ</w:t>
            </w:r>
          </w:p>
          <w:p w:rsidR="00B938AC" w:rsidRPr="00FB000A" w:rsidRDefault="00B938AC" w:rsidP="002F3A75">
            <w:pPr>
              <w:autoSpaceDE w:val="0"/>
              <w:autoSpaceDN w:val="0"/>
              <w:adjustRightInd w:val="0"/>
              <w:jc w:val="right"/>
            </w:pPr>
            <w:r w:rsidRPr="00FB000A">
              <w:t>Директор</w:t>
            </w:r>
            <w:r w:rsidR="00B22909">
              <w:t xml:space="preserve"> </w:t>
            </w:r>
          </w:p>
          <w:p w:rsidR="00B938AC" w:rsidRPr="00FB000A" w:rsidRDefault="00B938AC" w:rsidP="002F3A75">
            <w:pPr>
              <w:autoSpaceDE w:val="0"/>
              <w:autoSpaceDN w:val="0"/>
              <w:adjustRightInd w:val="0"/>
              <w:jc w:val="right"/>
            </w:pPr>
            <w:r w:rsidRPr="00FB000A">
              <w:t>ПОУЧ</w:t>
            </w:r>
            <w:r w:rsidR="00B22909">
              <w:t xml:space="preserve"> </w:t>
            </w:r>
            <w:r w:rsidRPr="00FB000A">
              <w:t>«КОЛЛЕДЖ</w:t>
            </w:r>
            <w:r w:rsidR="00B22909">
              <w:t xml:space="preserve"> </w:t>
            </w:r>
            <w:r w:rsidRPr="00FB000A">
              <w:t>МЕНЕДЖМЕНТА»</w:t>
            </w:r>
          </w:p>
          <w:p w:rsidR="00B938AC" w:rsidRPr="00FB000A" w:rsidRDefault="00B938AC" w:rsidP="002F3A75">
            <w:pPr>
              <w:autoSpaceDE w:val="0"/>
              <w:autoSpaceDN w:val="0"/>
              <w:adjustRightInd w:val="0"/>
              <w:jc w:val="right"/>
            </w:pPr>
            <w:r w:rsidRPr="00FB000A">
              <w:t>_______________С.А.</w:t>
            </w:r>
            <w:r w:rsidR="00B22909">
              <w:t xml:space="preserve"> </w:t>
            </w:r>
            <w:r w:rsidRPr="00FB000A">
              <w:t>Кузнецов</w:t>
            </w:r>
          </w:p>
          <w:p w:rsidR="00B938AC" w:rsidRPr="00FB000A" w:rsidRDefault="00B938AC" w:rsidP="002F3A75">
            <w:pPr>
              <w:autoSpaceDE w:val="0"/>
              <w:autoSpaceDN w:val="0"/>
              <w:adjustRightInd w:val="0"/>
              <w:jc w:val="right"/>
            </w:pPr>
            <w:r w:rsidRPr="00FB000A">
              <w:t>«</w:t>
            </w:r>
            <w:r w:rsidR="004F597A">
              <w:t>30</w:t>
            </w:r>
            <w:r w:rsidRPr="00FB000A">
              <w:t>»</w:t>
            </w:r>
            <w:r w:rsidR="00B22909">
              <w:t xml:space="preserve"> </w:t>
            </w:r>
            <w:r w:rsidR="004F597A">
              <w:t>августа</w:t>
            </w:r>
            <w:bookmarkStart w:id="0" w:name="_GoBack"/>
            <w:bookmarkEnd w:id="0"/>
            <w:r w:rsidR="00B22909">
              <w:t xml:space="preserve"> </w:t>
            </w:r>
            <w:r>
              <w:t>2017</w:t>
            </w:r>
            <w:r w:rsidR="00B22909">
              <w:t xml:space="preserve"> </w:t>
            </w:r>
            <w:r w:rsidRPr="00FB000A">
              <w:t>г.</w:t>
            </w:r>
          </w:p>
          <w:p w:rsidR="00B938AC" w:rsidRPr="00FB000A" w:rsidRDefault="00B938AC" w:rsidP="002F3A7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B938AC" w:rsidRPr="006D36C2" w:rsidRDefault="00B938AC" w:rsidP="00B938AC">
      <w:pPr>
        <w:spacing w:after="19" w:line="270" w:lineRule="auto"/>
        <w:ind w:left="10" w:hanging="10"/>
        <w:jc w:val="both"/>
        <w:rPr>
          <w:sz w:val="28"/>
          <w:szCs w:val="28"/>
        </w:rPr>
      </w:pPr>
    </w:p>
    <w:p w:rsidR="00B938AC" w:rsidRPr="006D36C2" w:rsidRDefault="00B938AC" w:rsidP="00B938AC">
      <w:pPr>
        <w:spacing w:after="19" w:line="270" w:lineRule="auto"/>
        <w:ind w:left="4248" w:hanging="10"/>
        <w:jc w:val="right"/>
        <w:rPr>
          <w:sz w:val="28"/>
          <w:szCs w:val="28"/>
        </w:rPr>
      </w:pPr>
    </w:p>
    <w:p w:rsidR="00B938AC" w:rsidRPr="006D36C2" w:rsidRDefault="00B938AC" w:rsidP="00B938AC">
      <w:pPr>
        <w:spacing w:after="19" w:line="270" w:lineRule="auto"/>
        <w:ind w:left="10" w:hanging="10"/>
        <w:jc w:val="right"/>
        <w:rPr>
          <w:sz w:val="28"/>
          <w:szCs w:val="28"/>
        </w:rPr>
      </w:pPr>
    </w:p>
    <w:p w:rsidR="00B938AC" w:rsidRDefault="00B938AC" w:rsidP="00B938AC">
      <w:pPr>
        <w:spacing w:after="19" w:line="360" w:lineRule="auto"/>
        <w:ind w:left="10" w:hanging="10"/>
        <w:jc w:val="center"/>
        <w:rPr>
          <w:b/>
          <w:sz w:val="36"/>
          <w:szCs w:val="36"/>
        </w:rPr>
      </w:pPr>
    </w:p>
    <w:p w:rsidR="00B938AC" w:rsidRPr="006D36C2" w:rsidRDefault="00B938AC" w:rsidP="00B938AC">
      <w:pPr>
        <w:spacing w:after="19" w:line="360" w:lineRule="auto"/>
        <w:ind w:left="10" w:hanging="10"/>
        <w:jc w:val="center"/>
        <w:rPr>
          <w:b/>
          <w:sz w:val="36"/>
          <w:szCs w:val="36"/>
        </w:rPr>
      </w:pPr>
      <w:r w:rsidRPr="006D36C2">
        <w:rPr>
          <w:b/>
          <w:sz w:val="36"/>
          <w:szCs w:val="36"/>
        </w:rPr>
        <w:t>РАБОЧАЯ</w:t>
      </w:r>
      <w:r w:rsidR="00B22909">
        <w:rPr>
          <w:b/>
          <w:sz w:val="36"/>
          <w:szCs w:val="36"/>
        </w:rPr>
        <w:t xml:space="preserve"> </w:t>
      </w:r>
      <w:r w:rsidRPr="006D36C2">
        <w:rPr>
          <w:b/>
          <w:sz w:val="36"/>
          <w:szCs w:val="36"/>
        </w:rPr>
        <w:t>ПРОГРАММА</w:t>
      </w:r>
    </w:p>
    <w:p w:rsidR="00B938AC" w:rsidRPr="000B76CC" w:rsidRDefault="00B938AC" w:rsidP="00B938AC">
      <w:pPr>
        <w:spacing w:after="19" w:line="360" w:lineRule="auto"/>
        <w:ind w:left="10" w:hanging="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ПРОИЗВОДСТВЕННОЙ</w:t>
      </w:r>
      <w:r w:rsidR="00B22909">
        <w:rPr>
          <w:b/>
          <w:sz w:val="36"/>
          <w:szCs w:val="36"/>
        </w:rPr>
        <w:t xml:space="preserve"> </w:t>
      </w:r>
      <w:r w:rsidRPr="000B76CC">
        <w:rPr>
          <w:b/>
          <w:sz w:val="36"/>
          <w:szCs w:val="36"/>
        </w:rPr>
        <w:t>ПРАКТИКИ</w:t>
      </w:r>
      <w:r w:rsidR="00B22909">
        <w:rPr>
          <w:b/>
          <w:sz w:val="36"/>
          <w:szCs w:val="36"/>
        </w:rPr>
        <w:t xml:space="preserve"> </w:t>
      </w:r>
      <w:r w:rsidR="003C6ED6">
        <w:rPr>
          <w:b/>
          <w:sz w:val="36"/>
          <w:szCs w:val="36"/>
        </w:rPr>
        <w:t>(ПП02</w:t>
      </w:r>
      <w:r>
        <w:rPr>
          <w:b/>
          <w:sz w:val="36"/>
          <w:szCs w:val="36"/>
        </w:rPr>
        <w:t>)</w:t>
      </w:r>
    </w:p>
    <w:p w:rsidR="00B938AC" w:rsidRPr="006D36C2" w:rsidRDefault="00B938AC" w:rsidP="00B938AC">
      <w:pPr>
        <w:spacing w:after="19" w:line="360" w:lineRule="auto"/>
        <w:ind w:left="10" w:hanging="10"/>
        <w:jc w:val="center"/>
        <w:rPr>
          <w:b/>
          <w:sz w:val="28"/>
          <w:szCs w:val="28"/>
        </w:rPr>
      </w:pPr>
    </w:p>
    <w:p w:rsidR="00B938AC" w:rsidRPr="006D36C2" w:rsidRDefault="00B938AC" w:rsidP="00B938AC">
      <w:pPr>
        <w:spacing w:after="19" w:line="360" w:lineRule="auto"/>
        <w:ind w:left="10" w:hanging="10"/>
        <w:jc w:val="center"/>
        <w:rPr>
          <w:sz w:val="32"/>
          <w:szCs w:val="32"/>
        </w:rPr>
      </w:pPr>
      <w:r w:rsidRPr="006D36C2">
        <w:rPr>
          <w:sz w:val="32"/>
          <w:szCs w:val="32"/>
        </w:rPr>
        <w:t>для</w:t>
      </w:r>
      <w:r w:rsidR="00B22909">
        <w:rPr>
          <w:sz w:val="32"/>
          <w:szCs w:val="32"/>
        </w:rPr>
        <w:t xml:space="preserve"> </w:t>
      </w:r>
      <w:r w:rsidRPr="006D36C2">
        <w:rPr>
          <w:sz w:val="32"/>
          <w:szCs w:val="32"/>
        </w:rPr>
        <w:t>специальности</w:t>
      </w:r>
      <w:r w:rsidR="00B22909">
        <w:rPr>
          <w:sz w:val="32"/>
          <w:szCs w:val="32"/>
        </w:rPr>
        <w:t xml:space="preserve"> </w:t>
      </w:r>
    </w:p>
    <w:p w:rsidR="00B938AC" w:rsidRPr="006D36C2" w:rsidRDefault="00B938AC" w:rsidP="00B938AC">
      <w:pPr>
        <w:spacing w:after="19" w:line="360" w:lineRule="auto"/>
        <w:ind w:left="10" w:hanging="10"/>
        <w:jc w:val="center"/>
        <w:rPr>
          <w:b/>
          <w:sz w:val="32"/>
          <w:szCs w:val="32"/>
        </w:rPr>
      </w:pPr>
    </w:p>
    <w:p w:rsidR="00B938AC" w:rsidRPr="006D36C2" w:rsidRDefault="00B938AC" w:rsidP="00B938AC">
      <w:pPr>
        <w:spacing w:after="19" w:line="360" w:lineRule="auto"/>
        <w:ind w:left="10" w:hanging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09.02.03</w:t>
      </w:r>
      <w:r w:rsidR="00B22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«Программирование</w:t>
      </w:r>
      <w:r w:rsidR="00B22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B22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компьютерных</w:t>
      </w:r>
      <w:r w:rsidR="00B22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системах»</w:t>
      </w:r>
    </w:p>
    <w:p w:rsidR="00B938AC" w:rsidRPr="006D36C2" w:rsidRDefault="00B938AC" w:rsidP="00B938AC">
      <w:pPr>
        <w:spacing w:after="19" w:line="360" w:lineRule="auto"/>
        <w:ind w:left="10" w:hanging="10"/>
        <w:jc w:val="center"/>
        <w:rPr>
          <w:sz w:val="32"/>
          <w:szCs w:val="32"/>
        </w:rPr>
      </w:pPr>
      <w:r w:rsidRPr="006D36C2">
        <w:rPr>
          <w:sz w:val="32"/>
          <w:szCs w:val="32"/>
        </w:rPr>
        <w:t>(базовый</w:t>
      </w:r>
      <w:r w:rsidR="00B22909">
        <w:rPr>
          <w:sz w:val="32"/>
          <w:szCs w:val="32"/>
        </w:rPr>
        <w:t xml:space="preserve"> </w:t>
      </w:r>
      <w:r w:rsidRPr="006D36C2">
        <w:rPr>
          <w:sz w:val="32"/>
          <w:szCs w:val="32"/>
        </w:rPr>
        <w:t>уровень)</w:t>
      </w:r>
    </w:p>
    <w:p w:rsidR="00B938AC" w:rsidRPr="006D36C2" w:rsidRDefault="00B938AC" w:rsidP="00B938AC">
      <w:pPr>
        <w:spacing w:after="19" w:line="360" w:lineRule="auto"/>
        <w:ind w:left="10" w:hanging="10"/>
        <w:jc w:val="center"/>
        <w:rPr>
          <w:b/>
          <w:sz w:val="32"/>
          <w:szCs w:val="32"/>
        </w:rPr>
      </w:pPr>
    </w:p>
    <w:p w:rsidR="00B938AC" w:rsidRPr="006D36C2" w:rsidRDefault="00B938AC" w:rsidP="00B938AC">
      <w:pPr>
        <w:spacing w:after="19" w:line="360" w:lineRule="auto"/>
        <w:ind w:left="10" w:hanging="10"/>
        <w:jc w:val="center"/>
        <w:rPr>
          <w:b/>
          <w:sz w:val="28"/>
          <w:szCs w:val="28"/>
        </w:rPr>
      </w:pPr>
    </w:p>
    <w:p w:rsidR="00B938AC" w:rsidRPr="006D36C2" w:rsidRDefault="00B938AC" w:rsidP="00B938AC">
      <w:pPr>
        <w:spacing w:after="19" w:line="270" w:lineRule="auto"/>
        <w:ind w:left="10" w:hanging="10"/>
        <w:jc w:val="center"/>
        <w:rPr>
          <w:b/>
          <w:sz w:val="28"/>
          <w:szCs w:val="28"/>
        </w:rPr>
      </w:pPr>
    </w:p>
    <w:p w:rsidR="00B938AC" w:rsidRPr="006D36C2" w:rsidRDefault="00B938AC" w:rsidP="00B938AC">
      <w:pPr>
        <w:spacing w:after="19" w:line="270" w:lineRule="auto"/>
        <w:ind w:left="10" w:hanging="10"/>
        <w:jc w:val="center"/>
        <w:rPr>
          <w:b/>
          <w:sz w:val="28"/>
          <w:szCs w:val="28"/>
        </w:rPr>
      </w:pPr>
    </w:p>
    <w:p w:rsidR="00B938AC" w:rsidRDefault="00B938AC" w:rsidP="00B938AC">
      <w:pPr>
        <w:spacing w:after="19" w:line="270" w:lineRule="auto"/>
        <w:ind w:left="10" w:hanging="10"/>
        <w:jc w:val="center"/>
        <w:rPr>
          <w:b/>
          <w:sz w:val="28"/>
          <w:szCs w:val="28"/>
        </w:rPr>
      </w:pPr>
    </w:p>
    <w:p w:rsidR="00B938AC" w:rsidRDefault="00B938AC" w:rsidP="00B938AC">
      <w:pPr>
        <w:spacing w:after="19" w:line="270" w:lineRule="auto"/>
        <w:ind w:left="10" w:hanging="10"/>
        <w:jc w:val="center"/>
        <w:rPr>
          <w:b/>
          <w:sz w:val="28"/>
          <w:szCs w:val="28"/>
        </w:rPr>
      </w:pPr>
    </w:p>
    <w:p w:rsidR="00B938AC" w:rsidRDefault="00B938AC" w:rsidP="00B938AC">
      <w:pPr>
        <w:spacing w:after="19" w:line="270" w:lineRule="auto"/>
        <w:ind w:left="10" w:hanging="10"/>
        <w:jc w:val="center"/>
        <w:rPr>
          <w:b/>
          <w:sz w:val="28"/>
          <w:szCs w:val="28"/>
        </w:rPr>
      </w:pPr>
    </w:p>
    <w:p w:rsidR="003F64FE" w:rsidRDefault="003F64FE" w:rsidP="00B938AC">
      <w:pPr>
        <w:spacing w:after="19" w:line="270" w:lineRule="auto"/>
        <w:ind w:left="10" w:hanging="10"/>
        <w:jc w:val="center"/>
        <w:rPr>
          <w:b/>
          <w:sz w:val="28"/>
          <w:szCs w:val="28"/>
        </w:rPr>
      </w:pPr>
    </w:p>
    <w:p w:rsidR="003F64FE" w:rsidRDefault="003F64FE" w:rsidP="00B938AC">
      <w:pPr>
        <w:spacing w:after="19" w:line="270" w:lineRule="auto"/>
        <w:ind w:left="10" w:hanging="10"/>
        <w:jc w:val="center"/>
        <w:rPr>
          <w:b/>
          <w:sz w:val="28"/>
          <w:szCs w:val="28"/>
        </w:rPr>
      </w:pPr>
    </w:p>
    <w:p w:rsidR="00B938AC" w:rsidRPr="006D36C2" w:rsidRDefault="00B938AC" w:rsidP="00B938AC">
      <w:pPr>
        <w:spacing w:after="19" w:line="270" w:lineRule="auto"/>
        <w:ind w:left="10" w:hanging="10"/>
        <w:jc w:val="center"/>
        <w:rPr>
          <w:b/>
          <w:sz w:val="28"/>
          <w:szCs w:val="28"/>
        </w:rPr>
      </w:pPr>
    </w:p>
    <w:p w:rsidR="00B938AC" w:rsidRPr="006D36C2" w:rsidRDefault="00B938AC" w:rsidP="00B938AC">
      <w:pPr>
        <w:spacing w:after="19" w:line="270" w:lineRule="auto"/>
        <w:ind w:left="10" w:hanging="10"/>
        <w:jc w:val="center"/>
        <w:rPr>
          <w:b/>
          <w:sz w:val="28"/>
          <w:szCs w:val="28"/>
        </w:rPr>
      </w:pPr>
      <w:r w:rsidRPr="006D36C2">
        <w:rPr>
          <w:b/>
          <w:sz w:val="28"/>
          <w:szCs w:val="28"/>
        </w:rPr>
        <w:t>Архангельск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</w:p>
    <w:p w:rsidR="00B938AC" w:rsidRDefault="00B938AC" w:rsidP="00B938AC">
      <w:pPr>
        <w:rPr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br w:type="page"/>
      </w:r>
    </w:p>
    <w:p w:rsidR="00B938AC" w:rsidRPr="006D36C2" w:rsidRDefault="00B938AC" w:rsidP="00B22909">
      <w:pPr>
        <w:ind w:left="10" w:firstLine="684"/>
        <w:jc w:val="both"/>
        <w:rPr>
          <w:sz w:val="28"/>
          <w:szCs w:val="28"/>
        </w:rPr>
      </w:pPr>
      <w:r w:rsidRPr="006D36C2">
        <w:rPr>
          <w:sz w:val="28"/>
          <w:szCs w:val="28"/>
        </w:rPr>
        <w:lastRenderedPageBreak/>
        <w:t>Рабочая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программа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производственной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 w:rsidR="00B22909">
        <w:rPr>
          <w:sz w:val="28"/>
          <w:szCs w:val="28"/>
        </w:rPr>
        <w:t xml:space="preserve"> </w:t>
      </w:r>
      <w:r w:rsidR="003C6ED6">
        <w:rPr>
          <w:sz w:val="28"/>
          <w:szCs w:val="28"/>
        </w:rPr>
        <w:t>(ПП.02</w:t>
      </w:r>
      <w:r>
        <w:rPr>
          <w:sz w:val="28"/>
          <w:szCs w:val="28"/>
        </w:rPr>
        <w:t>)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разработана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основе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федерального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государственного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образовательного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стандарта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среднего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профессионального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образования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специальности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09.02.03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«Программирование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компьютерных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системах»</w:t>
      </w:r>
      <w:r w:rsidRPr="003B07AB">
        <w:rPr>
          <w:sz w:val="28"/>
          <w:szCs w:val="28"/>
        </w:rPr>
        <w:t>,</w:t>
      </w:r>
      <w:r w:rsidR="00B22909">
        <w:rPr>
          <w:sz w:val="28"/>
          <w:szCs w:val="28"/>
        </w:rPr>
        <w:t xml:space="preserve"> </w:t>
      </w:r>
      <w:r w:rsidRPr="003B07AB">
        <w:rPr>
          <w:sz w:val="28"/>
          <w:szCs w:val="28"/>
        </w:rPr>
        <w:t>утверждённого</w:t>
      </w:r>
      <w:r w:rsidR="00B22909">
        <w:rPr>
          <w:sz w:val="28"/>
          <w:szCs w:val="28"/>
        </w:rPr>
        <w:t xml:space="preserve"> </w:t>
      </w:r>
      <w:r w:rsidRPr="003B07AB">
        <w:rPr>
          <w:sz w:val="28"/>
          <w:szCs w:val="28"/>
        </w:rPr>
        <w:t>приказом</w:t>
      </w:r>
      <w:r w:rsidR="00B22909">
        <w:rPr>
          <w:sz w:val="28"/>
          <w:szCs w:val="28"/>
        </w:rPr>
        <w:t xml:space="preserve"> </w:t>
      </w:r>
      <w:r w:rsidRPr="003B07AB">
        <w:rPr>
          <w:sz w:val="28"/>
          <w:szCs w:val="28"/>
        </w:rPr>
        <w:t>Министерства</w:t>
      </w:r>
      <w:r w:rsidR="00B22909">
        <w:rPr>
          <w:sz w:val="28"/>
          <w:szCs w:val="28"/>
        </w:rPr>
        <w:t xml:space="preserve"> </w:t>
      </w:r>
      <w:r w:rsidRPr="003B07AB">
        <w:rPr>
          <w:sz w:val="28"/>
          <w:szCs w:val="28"/>
        </w:rPr>
        <w:t>образования</w:t>
      </w:r>
      <w:r w:rsidR="00B22909">
        <w:rPr>
          <w:sz w:val="28"/>
          <w:szCs w:val="28"/>
        </w:rPr>
        <w:t xml:space="preserve"> </w:t>
      </w:r>
      <w:r w:rsidRPr="003B07AB"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 w:rsidRPr="003B07AB">
        <w:rPr>
          <w:sz w:val="28"/>
          <w:szCs w:val="28"/>
        </w:rPr>
        <w:t>науки</w:t>
      </w:r>
      <w:r w:rsidR="00B22909">
        <w:rPr>
          <w:sz w:val="28"/>
          <w:szCs w:val="28"/>
        </w:rPr>
        <w:t xml:space="preserve"> </w:t>
      </w:r>
      <w:r w:rsidRPr="003B07AB">
        <w:rPr>
          <w:sz w:val="28"/>
          <w:szCs w:val="28"/>
        </w:rPr>
        <w:t>Российской</w:t>
      </w:r>
      <w:r w:rsidR="00B22909">
        <w:rPr>
          <w:sz w:val="28"/>
          <w:szCs w:val="28"/>
        </w:rPr>
        <w:t xml:space="preserve"> </w:t>
      </w:r>
      <w:r w:rsidRPr="003B07AB">
        <w:rPr>
          <w:sz w:val="28"/>
          <w:szCs w:val="28"/>
        </w:rPr>
        <w:t>Федерации</w:t>
      </w:r>
      <w:r w:rsidR="00B22909">
        <w:rPr>
          <w:sz w:val="28"/>
          <w:szCs w:val="28"/>
        </w:rPr>
        <w:t xml:space="preserve"> </w:t>
      </w:r>
      <w:r w:rsidRPr="003B07AB">
        <w:rPr>
          <w:sz w:val="28"/>
          <w:szCs w:val="28"/>
        </w:rPr>
        <w:t>от</w:t>
      </w:r>
      <w:r w:rsidR="00B22909">
        <w:rPr>
          <w:sz w:val="28"/>
          <w:szCs w:val="28"/>
        </w:rPr>
        <w:t xml:space="preserve"> </w:t>
      </w:r>
      <w:r w:rsidRPr="000D07C8">
        <w:rPr>
          <w:sz w:val="28"/>
          <w:szCs w:val="28"/>
        </w:rPr>
        <w:t>28</w:t>
      </w:r>
      <w:r w:rsidR="00B22909">
        <w:rPr>
          <w:sz w:val="28"/>
          <w:szCs w:val="28"/>
        </w:rPr>
        <w:t xml:space="preserve"> </w:t>
      </w:r>
      <w:r w:rsidRPr="000D07C8">
        <w:rPr>
          <w:sz w:val="28"/>
          <w:szCs w:val="28"/>
        </w:rPr>
        <w:t>июля</w:t>
      </w:r>
      <w:r w:rsidR="00B22909">
        <w:rPr>
          <w:sz w:val="28"/>
          <w:szCs w:val="28"/>
        </w:rPr>
        <w:t xml:space="preserve"> </w:t>
      </w:r>
      <w:r w:rsidRPr="000D07C8">
        <w:rPr>
          <w:sz w:val="28"/>
          <w:szCs w:val="28"/>
        </w:rPr>
        <w:t>2014</w:t>
      </w:r>
      <w:r w:rsidR="00B22909">
        <w:rPr>
          <w:sz w:val="28"/>
          <w:szCs w:val="28"/>
        </w:rPr>
        <w:t xml:space="preserve"> </w:t>
      </w:r>
      <w:r w:rsidRPr="000D07C8">
        <w:rPr>
          <w:sz w:val="28"/>
          <w:szCs w:val="28"/>
        </w:rPr>
        <w:t>года</w:t>
      </w:r>
      <w:r w:rsidR="00B22909">
        <w:rPr>
          <w:sz w:val="28"/>
          <w:szCs w:val="28"/>
        </w:rPr>
        <w:t xml:space="preserve"> </w:t>
      </w:r>
      <w:r w:rsidRPr="000D07C8">
        <w:rPr>
          <w:sz w:val="28"/>
          <w:szCs w:val="28"/>
        </w:rPr>
        <w:t>№</w:t>
      </w:r>
      <w:r w:rsidR="00B22909">
        <w:rPr>
          <w:sz w:val="28"/>
          <w:szCs w:val="28"/>
        </w:rPr>
        <w:t xml:space="preserve"> </w:t>
      </w:r>
      <w:r w:rsidRPr="000D07C8">
        <w:rPr>
          <w:sz w:val="28"/>
          <w:szCs w:val="28"/>
        </w:rPr>
        <w:t>804</w:t>
      </w:r>
    </w:p>
    <w:p w:rsidR="00B938AC" w:rsidRPr="006D36C2" w:rsidRDefault="00B938AC" w:rsidP="00B22909">
      <w:pPr>
        <w:ind w:left="10" w:firstLine="684"/>
        <w:jc w:val="both"/>
        <w:rPr>
          <w:sz w:val="28"/>
          <w:szCs w:val="28"/>
        </w:rPr>
      </w:pPr>
    </w:p>
    <w:p w:rsidR="00B938AC" w:rsidRPr="006D36C2" w:rsidRDefault="00B938AC" w:rsidP="00B22909">
      <w:pPr>
        <w:ind w:left="10" w:firstLine="684"/>
        <w:jc w:val="both"/>
        <w:rPr>
          <w:sz w:val="28"/>
          <w:szCs w:val="28"/>
        </w:rPr>
      </w:pPr>
      <w:r w:rsidRPr="006D36C2">
        <w:rPr>
          <w:sz w:val="28"/>
          <w:szCs w:val="28"/>
        </w:rPr>
        <w:t>Организация-разработчик: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Профессиональное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образовательное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учреждение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частное</w:t>
      </w:r>
      <w:r w:rsidR="00B22909">
        <w:rPr>
          <w:sz w:val="28"/>
          <w:szCs w:val="28"/>
        </w:rPr>
        <w:t xml:space="preserve"> </w:t>
      </w:r>
      <w:r w:rsidRPr="006D36C2">
        <w:rPr>
          <w:sz w:val="28"/>
          <w:szCs w:val="28"/>
        </w:rPr>
        <w:t>«</w:t>
      </w:r>
      <w:r w:rsidRPr="006D36C2">
        <w:rPr>
          <w:caps/>
          <w:sz w:val="28"/>
          <w:szCs w:val="28"/>
        </w:rPr>
        <w:t>Колледж</w:t>
      </w:r>
      <w:r w:rsidR="00B22909">
        <w:rPr>
          <w:caps/>
          <w:sz w:val="28"/>
          <w:szCs w:val="28"/>
        </w:rPr>
        <w:t xml:space="preserve"> </w:t>
      </w:r>
      <w:r w:rsidRPr="006D36C2">
        <w:rPr>
          <w:caps/>
          <w:sz w:val="28"/>
          <w:szCs w:val="28"/>
        </w:rPr>
        <w:t>менеджмента»</w:t>
      </w:r>
    </w:p>
    <w:p w:rsidR="00B938AC" w:rsidRPr="006D36C2" w:rsidRDefault="00B938AC" w:rsidP="00B22909">
      <w:pPr>
        <w:ind w:left="10" w:hanging="10"/>
        <w:jc w:val="both"/>
        <w:rPr>
          <w:sz w:val="28"/>
          <w:szCs w:val="28"/>
        </w:rPr>
      </w:pPr>
    </w:p>
    <w:p w:rsidR="00B938AC" w:rsidRPr="006D36C2" w:rsidRDefault="00B938AC" w:rsidP="00B22909">
      <w:pPr>
        <w:ind w:left="10" w:firstLine="684"/>
        <w:jc w:val="both"/>
        <w:rPr>
          <w:sz w:val="28"/>
          <w:szCs w:val="28"/>
        </w:rPr>
      </w:pPr>
      <w:r w:rsidRPr="006D36C2">
        <w:rPr>
          <w:sz w:val="28"/>
          <w:szCs w:val="28"/>
        </w:rPr>
        <w:t>Разработчик:</w:t>
      </w:r>
      <w:r w:rsidR="00B22909">
        <w:rPr>
          <w:sz w:val="28"/>
          <w:szCs w:val="28"/>
        </w:rPr>
        <w:t xml:space="preserve"> </w:t>
      </w:r>
    </w:p>
    <w:p w:rsidR="00B938AC" w:rsidRPr="006D36C2" w:rsidRDefault="00B22909" w:rsidP="00B22909">
      <w:pPr>
        <w:ind w:left="10" w:firstLine="684"/>
        <w:jc w:val="both"/>
        <w:rPr>
          <w:sz w:val="28"/>
          <w:szCs w:val="28"/>
        </w:rPr>
      </w:pPr>
      <w:r>
        <w:rPr>
          <w:sz w:val="28"/>
          <w:szCs w:val="28"/>
        </w:rPr>
        <w:t>Зубарев А</w:t>
      </w:r>
      <w:r w:rsidR="00B938AC" w:rsidRPr="006D36C2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B938AC" w:rsidRPr="006D36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38AC" w:rsidRPr="006D36C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938AC" w:rsidRPr="006D36C2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 w:rsidR="00B938AC" w:rsidRPr="006D36C2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</w:t>
      </w:r>
      <w:r w:rsidR="00B938AC" w:rsidRPr="006D36C2">
        <w:rPr>
          <w:sz w:val="28"/>
          <w:szCs w:val="28"/>
        </w:rPr>
        <w:t>квалификационной</w:t>
      </w:r>
      <w:r>
        <w:rPr>
          <w:sz w:val="28"/>
          <w:szCs w:val="28"/>
        </w:rPr>
        <w:t xml:space="preserve"> </w:t>
      </w:r>
      <w:r w:rsidR="00B938AC" w:rsidRPr="006D36C2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B938AC" w:rsidRPr="006D36C2">
        <w:rPr>
          <w:sz w:val="28"/>
          <w:szCs w:val="28"/>
        </w:rPr>
        <w:t>ПОУЧ</w:t>
      </w:r>
      <w:r>
        <w:rPr>
          <w:sz w:val="28"/>
          <w:szCs w:val="28"/>
        </w:rPr>
        <w:t xml:space="preserve"> </w:t>
      </w:r>
      <w:r w:rsidR="00B938AC" w:rsidRPr="006D36C2">
        <w:rPr>
          <w:caps/>
          <w:sz w:val="28"/>
          <w:szCs w:val="28"/>
        </w:rPr>
        <w:t>«Колледж</w:t>
      </w:r>
      <w:r>
        <w:rPr>
          <w:caps/>
          <w:sz w:val="28"/>
          <w:szCs w:val="28"/>
        </w:rPr>
        <w:t xml:space="preserve"> </w:t>
      </w:r>
      <w:r w:rsidR="00B938AC" w:rsidRPr="006D36C2">
        <w:rPr>
          <w:caps/>
          <w:sz w:val="28"/>
          <w:szCs w:val="28"/>
        </w:rPr>
        <w:t>менеджмента»</w:t>
      </w:r>
    </w:p>
    <w:p w:rsidR="00B938AC" w:rsidRPr="006D36C2" w:rsidRDefault="00B938AC" w:rsidP="00B22909">
      <w:pPr>
        <w:ind w:left="10" w:firstLine="684"/>
        <w:jc w:val="both"/>
        <w:rPr>
          <w:sz w:val="28"/>
          <w:szCs w:val="28"/>
        </w:rPr>
      </w:pPr>
    </w:p>
    <w:p w:rsidR="00B938AC" w:rsidRPr="00C0751B" w:rsidRDefault="00B938AC" w:rsidP="00B22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751B">
        <w:rPr>
          <w:sz w:val="28"/>
          <w:szCs w:val="28"/>
        </w:rPr>
        <w:t>Эксперт:</w:t>
      </w:r>
      <w:r w:rsidR="00B22909">
        <w:rPr>
          <w:sz w:val="28"/>
          <w:szCs w:val="28"/>
        </w:rPr>
        <w:t xml:space="preserve"> </w:t>
      </w:r>
      <w:r w:rsidRPr="00C0751B">
        <w:rPr>
          <w:sz w:val="28"/>
          <w:szCs w:val="28"/>
        </w:rPr>
        <w:t>Герасимова</w:t>
      </w:r>
      <w:r w:rsidR="00B22909">
        <w:rPr>
          <w:sz w:val="28"/>
          <w:szCs w:val="28"/>
        </w:rPr>
        <w:t xml:space="preserve"> </w:t>
      </w:r>
      <w:r w:rsidRPr="00C0751B">
        <w:rPr>
          <w:sz w:val="28"/>
          <w:szCs w:val="28"/>
        </w:rPr>
        <w:t>Г.В,</w:t>
      </w:r>
      <w:r w:rsidR="00B22909">
        <w:rPr>
          <w:sz w:val="28"/>
          <w:szCs w:val="28"/>
        </w:rPr>
        <w:t xml:space="preserve"> </w:t>
      </w:r>
      <w:r w:rsidRPr="00C0751B">
        <w:rPr>
          <w:sz w:val="28"/>
          <w:szCs w:val="28"/>
        </w:rPr>
        <w:t>инженер-программист</w:t>
      </w:r>
      <w:r w:rsidR="00B22909">
        <w:rPr>
          <w:sz w:val="28"/>
          <w:szCs w:val="28"/>
        </w:rPr>
        <w:t xml:space="preserve"> </w:t>
      </w:r>
      <w:r w:rsidRPr="00C0751B">
        <w:rPr>
          <w:sz w:val="28"/>
          <w:szCs w:val="28"/>
        </w:rPr>
        <w:t>ООО</w:t>
      </w:r>
      <w:r w:rsidR="00B22909">
        <w:rPr>
          <w:sz w:val="28"/>
          <w:szCs w:val="28"/>
        </w:rPr>
        <w:t xml:space="preserve"> </w:t>
      </w:r>
      <w:r w:rsidRPr="00C0751B">
        <w:rPr>
          <w:sz w:val="28"/>
          <w:szCs w:val="28"/>
        </w:rPr>
        <w:t>«</w:t>
      </w:r>
      <w:proofErr w:type="spellStart"/>
      <w:r w:rsidRPr="00C0751B">
        <w:rPr>
          <w:sz w:val="28"/>
          <w:szCs w:val="28"/>
        </w:rPr>
        <w:t>Линк</w:t>
      </w:r>
      <w:proofErr w:type="spellEnd"/>
      <w:r w:rsidRPr="00C0751B">
        <w:rPr>
          <w:sz w:val="28"/>
          <w:szCs w:val="28"/>
        </w:rPr>
        <w:t>-Сервис»</w:t>
      </w:r>
    </w:p>
    <w:p w:rsidR="005E7CAD" w:rsidRDefault="005E7CAD" w:rsidP="00B938AC">
      <w:pPr>
        <w:rPr>
          <w:b/>
          <w:sz w:val="28"/>
          <w:szCs w:val="28"/>
        </w:rPr>
      </w:pPr>
    </w:p>
    <w:p w:rsidR="005E7CAD" w:rsidRDefault="005E7CAD" w:rsidP="00B938AC">
      <w:pPr>
        <w:rPr>
          <w:b/>
          <w:sz w:val="28"/>
          <w:szCs w:val="28"/>
        </w:rPr>
      </w:pPr>
    </w:p>
    <w:p w:rsidR="005E7CAD" w:rsidRDefault="005E7CAD" w:rsidP="00B938AC">
      <w:pPr>
        <w:rPr>
          <w:b/>
          <w:sz w:val="28"/>
          <w:szCs w:val="28"/>
        </w:rPr>
      </w:pPr>
    </w:p>
    <w:p w:rsidR="005E7CAD" w:rsidRDefault="005E7CAD" w:rsidP="00B938AC">
      <w:pPr>
        <w:rPr>
          <w:b/>
          <w:sz w:val="28"/>
          <w:szCs w:val="28"/>
        </w:rPr>
      </w:pPr>
    </w:p>
    <w:p w:rsidR="005E7CAD" w:rsidRDefault="005E7CAD" w:rsidP="00B938AC">
      <w:pPr>
        <w:rPr>
          <w:b/>
          <w:sz w:val="28"/>
          <w:szCs w:val="28"/>
        </w:rPr>
      </w:pPr>
    </w:p>
    <w:p w:rsidR="005E7CAD" w:rsidRDefault="005E7CAD" w:rsidP="00B938AC">
      <w:pPr>
        <w:rPr>
          <w:b/>
          <w:sz w:val="28"/>
          <w:szCs w:val="28"/>
        </w:rPr>
      </w:pPr>
    </w:p>
    <w:p w:rsidR="005E7CAD" w:rsidRDefault="005E7CAD" w:rsidP="00B938AC">
      <w:pPr>
        <w:rPr>
          <w:b/>
          <w:sz w:val="28"/>
          <w:szCs w:val="28"/>
        </w:rPr>
      </w:pPr>
    </w:p>
    <w:p w:rsidR="005E7CAD" w:rsidRDefault="005E7CAD" w:rsidP="00B938AC">
      <w:pPr>
        <w:rPr>
          <w:b/>
          <w:sz w:val="28"/>
          <w:szCs w:val="28"/>
        </w:rPr>
      </w:pPr>
    </w:p>
    <w:p w:rsidR="005E7CAD" w:rsidRDefault="005E7CAD" w:rsidP="00B938AC">
      <w:pPr>
        <w:rPr>
          <w:b/>
          <w:sz w:val="28"/>
          <w:szCs w:val="28"/>
        </w:rPr>
      </w:pPr>
    </w:p>
    <w:p w:rsidR="005E7CAD" w:rsidRDefault="005E7CAD" w:rsidP="00B938AC">
      <w:pPr>
        <w:rPr>
          <w:b/>
          <w:sz w:val="28"/>
          <w:szCs w:val="28"/>
        </w:rPr>
      </w:pPr>
    </w:p>
    <w:p w:rsidR="005E7CAD" w:rsidRDefault="005E7CAD" w:rsidP="00B938AC">
      <w:pPr>
        <w:rPr>
          <w:b/>
          <w:sz w:val="28"/>
          <w:szCs w:val="28"/>
        </w:rPr>
      </w:pPr>
    </w:p>
    <w:p w:rsidR="005E7CAD" w:rsidRDefault="005E7CAD" w:rsidP="00B938AC">
      <w:pPr>
        <w:rPr>
          <w:b/>
          <w:sz w:val="28"/>
          <w:szCs w:val="28"/>
        </w:rPr>
      </w:pPr>
    </w:p>
    <w:p w:rsidR="005E7CAD" w:rsidRDefault="005E7CAD" w:rsidP="005E7CAD">
      <w:pPr>
        <w:widowControl w:val="0"/>
        <w:ind w:firstLine="4860"/>
        <w:jc w:val="right"/>
        <w:rPr>
          <w:szCs w:val="28"/>
          <w:lang w:eastAsia="zh-CN"/>
        </w:rPr>
      </w:pPr>
      <w:r>
        <w:rPr>
          <w:szCs w:val="28"/>
        </w:rPr>
        <w:t xml:space="preserve">Рассмотрена </w:t>
      </w:r>
      <w:r>
        <w:rPr>
          <w:szCs w:val="28"/>
          <w:lang w:eastAsia="zh-CN"/>
        </w:rPr>
        <w:t>и рекомендована к</w:t>
      </w:r>
    </w:p>
    <w:p w:rsidR="005E7CAD" w:rsidRDefault="005E7CAD" w:rsidP="005E7CAD">
      <w:pPr>
        <w:widowControl w:val="0"/>
        <w:ind w:firstLine="4860"/>
        <w:jc w:val="right"/>
        <w:rPr>
          <w:szCs w:val="28"/>
          <w:lang w:eastAsia="zh-CN"/>
        </w:rPr>
      </w:pPr>
      <w:r>
        <w:rPr>
          <w:szCs w:val="28"/>
          <w:lang w:eastAsia="zh-CN"/>
        </w:rPr>
        <w:t xml:space="preserve">утверждению </w:t>
      </w:r>
      <w:r>
        <w:rPr>
          <w:szCs w:val="28"/>
        </w:rPr>
        <w:t>на методической</w:t>
      </w:r>
    </w:p>
    <w:p w:rsidR="005E7CAD" w:rsidRDefault="005E7CAD" w:rsidP="005E7CAD">
      <w:pPr>
        <w:widowControl w:val="0"/>
        <w:ind w:firstLine="4860"/>
        <w:jc w:val="right"/>
        <w:rPr>
          <w:szCs w:val="28"/>
          <w:lang w:eastAsia="zh-CN"/>
        </w:rPr>
      </w:pPr>
      <w:r>
        <w:rPr>
          <w:szCs w:val="28"/>
        </w:rPr>
        <w:t>комиссии колледжа</w:t>
      </w:r>
      <w:r>
        <w:rPr>
          <w:szCs w:val="28"/>
          <w:lang w:eastAsia="zh-CN"/>
        </w:rPr>
        <w:t xml:space="preserve"> </w:t>
      </w:r>
    </w:p>
    <w:p w:rsidR="005E7CAD" w:rsidRDefault="005E7CAD" w:rsidP="005E7CAD">
      <w:pPr>
        <w:widowControl w:val="0"/>
        <w:ind w:firstLine="1320"/>
        <w:jc w:val="right"/>
        <w:rPr>
          <w:szCs w:val="28"/>
        </w:rPr>
      </w:pPr>
      <w:r>
        <w:rPr>
          <w:szCs w:val="28"/>
        </w:rPr>
        <w:t>Протокол № 1 от «30» августа 2017 г.</w:t>
      </w:r>
    </w:p>
    <w:p w:rsidR="005E7CAD" w:rsidRDefault="005E7CAD" w:rsidP="005E7CAD">
      <w:pPr>
        <w:widowControl w:val="0"/>
        <w:ind w:firstLine="1320"/>
        <w:jc w:val="right"/>
        <w:rPr>
          <w:szCs w:val="28"/>
        </w:rPr>
      </w:pPr>
      <w:r>
        <w:rPr>
          <w:szCs w:val="28"/>
        </w:rPr>
        <w:t>Председатель __________ Е.В. Чистякова</w:t>
      </w:r>
    </w:p>
    <w:p w:rsidR="00B938AC" w:rsidRDefault="00B938AC" w:rsidP="00B938A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938AC" w:rsidRPr="009B5E94" w:rsidRDefault="00B938AC" w:rsidP="002E4AC3">
      <w:pPr>
        <w:widowControl w:val="0"/>
        <w:jc w:val="center"/>
        <w:rPr>
          <w:i/>
          <w:sz w:val="28"/>
          <w:szCs w:val="28"/>
        </w:rPr>
      </w:pPr>
      <w:r w:rsidRPr="005E7AC5">
        <w:rPr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923085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938AC" w:rsidRDefault="00B938AC" w:rsidP="002E4AC3">
          <w:pPr>
            <w:pStyle w:val="afe"/>
            <w:spacing w:before="0" w:line="240" w:lineRule="auto"/>
          </w:pPr>
        </w:p>
        <w:p w:rsidR="002E4AC3" w:rsidRPr="002E4AC3" w:rsidRDefault="00B938AC" w:rsidP="002E4AC3">
          <w:pPr>
            <w:pStyle w:val="15"/>
            <w:tabs>
              <w:tab w:val="clear" w:pos="440"/>
            </w:tabs>
            <w:spacing w:after="0"/>
            <w:ind w:firstLine="709"/>
            <w:rPr>
              <w:rFonts w:eastAsiaTheme="minorEastAsia"/>
              <w:noProof/>
              <w:sz w:val="28"/>
              <w:szCs w:val="28"/>
            </w:rPr>
          </w:pPr>
          <w:r w:rsidRPr="003A6365">
            <w:fldChar w:fldCharType="begin"/>
          </w:r>
          <w:r w:rsidRPr="003A6365">
            <w:instrText xml:space="preserve"> TOC \o "1-3" \h \z \u </w:instrText>
          </w:r>
          <w:r w:rsidRPr="003A6365">
            <w:fldChar w:fldCharType="separate"/>
          </w:r>
          <w:hyperlink w:anchor="_Toc71883132" w:history="1">
            <w:r w:rsidR="002E4AC3" w:rsidRPr="002E4AC3">
              <w:rPr>
                <w:rStyle w:val="aff"/>
                <w:noProof/>
                <w:sz w:val="28"/>
                <w:szCs w:val="28"/>
              </w:rPr>
              <w:t>1</w:t>
            </w:r>
            <w:r w:rsidR="002E4AC3" w:rsidRPr="002E4AC3">
              <w:rPr>
                <w:rFonts w:eastAsiaTheme="minorEastAsia"/>
                <w:noProof/>
                <w:sz w:val="28"/>
                <w:szCs w:val="28"/>
              </w:rPr>
              <w:tab/>
            </w:r>
            <w:r w:rsidR="002E4AC3" w:rsidRPr="002E4AC3">
              <w:rPr>
                <w:rStyle w:val="aff"/>
                <w:noProof/>
                <w:sz w:val="28"/>
                <w:szCs w:val="28"/>
              </w:rPr>
              <w:t>ПАСПОРТ РАБОЧЕЙ ПРОГРАММЫ ПРОИЗВОДСТВЕННОЙ ПРАКТИКИ</w:t>
            </w:r>
            <w:r w:rsidR="002E4AC3" w:rsidRPr="002E4AC3">
              <w:rPr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noProof/>
                <w:webHidden/>
                <w:sz w:val="28"/>
                <w:szCs w:val="28"/>
              </w:rPr>
              <w:instrText xml:space="preserve"> PAGEREF _Toc71883132 \h </w:instrText>
            </w:r>
            <w:r w:rsidR="002E4AC3" w:rsidRPr="002E4AC3">
              <w:rPr>
                <w:noProof/>
                <w:webHidden/>
                <w:sz w:val="28"/>
                <w:szCs w:val="28"/>
              </w:rPr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F597A">
              <w:rPr>
                <w:noProof/>
                <w:webHidden/>
                <w:sz w:val="28"/>
                <w:szCs w:val="28"/>
              </w:rPr>
              <w:t>4</w:t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4F597A" w:rsidP="002E4AC3">
          <w:pPr>
            <w:pStyle w:val="15"/>
            <w:tabs>
              <w:tab w:val="clear" w:pos="440"/>
            </w:tabs>
            <w:spacing w:after="0"/>
            <w:ind w:firstLine="709"/>
            <w:rPr>
              <w:rFonts w:eastAsiaTheme="minorEastAsia"/>
              <w:noProof/>
              <w:sz w:val="28"/>
              <w:szCs w:val="28"/>
            </w:rPr>
          </w:pPr>
          <w:hyperlink w:anchor="_Toc71883133" w:history="1">
            <w:r w:rsidR="002E4AC3" w:rsidRPr="002E4AC3">
              <w:rPr>
                <w:rStyle w:val="aff"/>
                <w:noProof/>
                <w:sz w:val="28"/>
                <w:szCs w:val="28"/>
              </w:rPr>
              <w:t>2</w:t>
            </w:r>
            <w:r w:rsidR="002E4AC3" w:rsidRPr="002E4AC3">
              <w:rPr>
                <w:rFonts w:eastAsiaTheme="minorEastAsia"/>
                <w:noProof/>
                <w:sz w:val="28"/>
                <w:szCs w:val="28"/>
              </w:rPr>
              <w:tab/>
            </w:r>
            <w:r w:rsidR="002E4AC3" w:rsidRPr="002E4AC3">
              <w:rPr>
                <w:rStyle w:val="aff"/>
                <w:noProof/>
                <w:sz w:val="28"/>
                <w:szCs w:val="28"/>
              </w:rPr>
              <w:t>РЕЗУЛЬТАТЫ ОСВОЕНИЯ ПРОГРАММЫ ПРОИЗВОДСТВЕННОЙ ПРАКТИКИ</w:t>
            </w:r>
            <w:r w:rsidR="002E4AC3" w:rsidRPr="002E4AC3">
              <w:rPr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noProof/>
                <w:webHidden/>
                <w:sz w:val="28"/>
                <w:szCs w:val="28"/>
              </w:rPr>
              <w:instrText xml:space="preserve"> PAGEREF _Toc71883133 \h </w:instrText>
            </w:r>
            <w:r w:rsidR="002E4AC3" w:rsidRPr="002E4AC3">
              <w:rPr>
                <w:noProof/>
                <w:webHidden/>
                <w:sz w:val="28"/>
                <w:szCs w:val="28"/>
              </w:rPr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4F597A" w:rsidP="002E4AC3">
          <w:pPr>
            <w:pStyle w:val="15"/>
            <w:tabs>
              <w:tab w:val="clear" w:pos="440"/>
            </w:tabs>
            <w:spacing w:after="0"/>
            <w:ind w:firstLine="709"/>
            <w:rPr>
              <w:rFonts w:eastAsiaTheme="minorEastAsia"/>
              <w:noProof/>
              <w:sz w:val="28"/>
              <w:szCs w:val="28"/>
            </w:rPr>
          </w:pPr>
          <w:hyperlink w:anchor="_Toc71883134" w:history="1">
            <w:r w:rsidR="002E4AC3" w:rsidRPr="002E4AC3">
              <w:rPr>
                <w:rStyle w:val="aff"/>
                <w:noProof/>
                <w:sz w:val="28"/>
                <w:szCs w:val="28"/>
              </w:rPr>
              <w:t>3</w:t>
            </w:r>
            <w:r w:rsidR="002E4AC3" w:rsidRPr="002E4AC3">
              <w:rPr>
                <w:rFonts w:eastAsiaTheme="minorEastAsia"/>
                <w:noProof/>
                <w:sz w:val="28"/>
                <w:szCs w:val="28"/>
              </w:rPr>
              <w:tab/>
            </w:r>
            <w:r w:rsidR="002E4AC3" w:rsidRPr="002E4AC3">
              <w:rPr>
                <w:rStyle w:val="aff"/>
                <w:noProof/>
                <w:sz w:val="28"/>
                <w:szCs w:val="28"/>
              </w:rPr>
              <w:t>СОДЕРЖАНИЕ ПРОИЗВОДСТВЕННОЙ ПРАКТИКИ</w:t>
            </w:r>
            <w:r w:rsidR="002E4AC3" w:rsidRPr="002E4AC3">
              <w:rPr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noProof/>
                <w:webHidden/>
                <w:sz w:val="28"/>
                <w:szCs w:val="28"/>
              </w:rPr>
              <w:instrText xml:space="preserve"> PAGEREF _Toc71883134 \h </w:instrText>
            </w:r>
            <w:r w:rsidR="002E4AC3" w:rsidRPr="002E4AC3">
              <w:rPr>
                <w:noProof/>
                <w:webHidden/>
                <w:sz w:val="28"/>
                <w:szCs w:val="28"/>
              </w:rPr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8</w:t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4F597A" w:rsidP="002E4AC3">
          <w:pPr>
            <w:pStyle w:val="15"/>
            <w:tabs>
              <w:tab w:val="clear" w:pos="440"/>
            </w:tabs>
            <w:spacing w:after="0"/>
            <w:ind w:firstLine="709"/>
            <w:rPr>
              <w:rFonts w:eastAsiaTheme="minorEastAsia"/>
              <w:noProof/>
              <w:sz w:val="28"/>
              <w:szCs w:val="28"/>
            </w:rPr>
          </w:pPr>
          <w:hyperlink w:anchor="_Toc71883135" w:history="1">
            <w:r w:rsidR="002E4AC3" w:rsidRPr="002E4AC3">
              <w:rPr>
                <w:rStyle w:val="aff"/>
                <w:noProof/>
                <w:sz w:val="28"/>
                <w:szCs w:val="28"/>
              </w:rPr>
              <w:t>4</w:t>
            </w:r>
            <w:r w:rsidR="002E4AC3" w:rsidRPr="002E4AC3">
              <w:rPr>
                <w:rFonts w:eastAsiaTheme="minorEastAsia"/>
                <w:noProof/>
                <w:sz w:val="28"/>
                <w:szCs w:val="28"/>
              </w:rPr>
              <w:tab/>
            </w:r>
            <w:r w:rsidR="002E4AC3" w:rsidRPr="002E4AC3">
              <w:rPr>
                <w:rStyle w:val="aff"/>
                <w:noProof/>
                <w:sz w:val="28"/>
                <w:szCs w:val="28"/>
              </w:rPr>
              <w:t>УСЛОВИЯ РЕАЛИЗАЦИИ ПРОГРАММЫ ПРОИЗВОДСТВЕННОЙ ПРАКТИКИ</w:t>
            </w:r>
            <w:r w:rsidR="002E4AC3" w:rsidRPr="002E4AC3">
              <w:rPr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noProof/>
                <w:webHidden/>
                <w:sz w:val="28"/>
                <w:szCs w:val="28"/>
              </w:rPr>
              <w:instrText xml:space="preserve"> PAGEREF _Toc71883135 \h </w:instrText>
            </w:r>
            <w:r w:rsidR="002E4AC3" w:rsidRPr="002E4AC3">
              <w:rPr>
                <w:noProof/>
                <w:webHidden/>
                <w:sz w:val="28"/>
                <w:szCs w:val="28"/>
              </w:rPr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9</w:t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4F597A" w:rsidP="002E4AC3">
          <w:pPr>
            <w:pStyle w:val="15"/>
            <w:tabs>
              <w:tab w:val="clear" w:pos="440"/>
            </w:tabs>
            <w:spacing w:after="0"/>
            <w:ind w:firstLine="709"/>
            <w:rPr>
              <w:rFonts w:eastAsiaTheme="minorEastAsia"/>
              <w:noProof/>
              <w:sz w:val="28"/>
              <w:szCs w:val="28"/>
            </w:rPr>
          </w:pPr>
          <w:hyperlink w:anchor="_Toc71883138" w:history="1">
            <w:r w:rsidR="002E4AC3" w:rsidRPr="002E4AC3">
              <w:rPr>
                <w:rStyle w:val="aff"/>
                <w:noProof/>
                <w:sz w:val="28"/>
                <w:szCs w:val="28"/>
              </w:rPr>
              <w:t>5</w:t>
            </w:r>
            <w:r w:rsidR="002E4AC3" w:rsidRPr="002E4AC3">
              <w:rPr>
                <w:rFonts w:eastAsiaTheme="minorEastAsia"/>
                <w:noProof/>
                <w:sz w:val="28"/>
                <w:szCs w:val="28"/>
              </w:rPr>
              <w:tab/>
            </w:r>
            <w:r w:rsidR="002E4AC3" w:rsidRPr="002E4AC3">
              <w:rPr>
                <w:rStyle w:val="aff"/>
                <w:noProof/>
                <w:sz w:val="28"/>
                <w:szCs w:val="28"/>
              </w:rPr>
              <w:t>КОНТРОЛЬ И ОЦЕНКА РЕЗУЛЬТАТОВ ОСВОЕНИЯ ПРОИЗВОДСТВЕННОЙ ПРАКТИКИ</w:t>
            </w:r>
            <w:r w:rsidR="002E4AC3" w:rsidRPr="002E4AC3">
              <w:rPr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noProof/>
                <w:webHidden/>
                <w:sz w:val="28"/>
                <w:szCs w:val="28"/>
              </w:rPr>
              <w:instrText xml:space="preserve"> PAGEREF _Toc71883138 \h </w:instrText>
            </w:r>
            <w:r w:rsidR="002E4AC3" w:rsidRPr="002E4AC3">
              <w:rPr>
                <w:noProof/>
                <w:webHidden/>
                <w:sz w:val="28"/>
                <w:szCs w:val="28"/>
              </w:rPr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4F597A" w:rsidP="002E4AC3">
          <w:pPr>
            <w:pStyle w:val="15"/>
            <w:tabs>
              <w:tab w:val="clear" w:pos="440"/>
            </w:tabs>
            <w:spacing w:after="0"/>
            <w:ind w:firstLine="709"/>
            <w:rPr>
              <w:rFonts w:eastAsiaTheme="minorEastAsia"/>
              <w:noProof/>
              <w:sz w:val="28"/>
              <w:szCs w:val="28"/>
            </w:rPr>
          </w:pPr>
          <w:hyperlink w:anchor="_Toc71883139" w:history="1">
            <w:r w:rsidR="002E4AC3" w:rsidRPr="002E4AC3">
              <w:rPr>
                <w:rStyle w:val="aff"/>
                <w:rFonts w:eastAsia="Arial Unicode MS"/>
                <w:iCs/>
                <w:noProof/>
                <w:sz w:val="28"/>
                <w:szCs w:val="28"/>
              </w:rPr>
              <w:t>ПРИЛОЖЕНИЕ 1</w:t>
            </w:r>
            <w:r w:rsidR="002E4AC3" w:rsidRPr="002E4AC3">
              <w:rPr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noProof/>
                <w:webHidden/>
                <w:sz w:val="28"/>
                <w:szCs w:val="28"/>
              </w:rPr>
              <w:instrText xml:space="preserve"> PAGEREF _Toc71883139 \h </w:instrText>
            </w:r>
            <w:r w:rsidR="002E4AC3" w:rsidRPr="002E4AC3">
              <w:rPr>
                <w:noProof/>
                <w:webHidden/>
                <w:sz w:val="28"/>
                <w:szCs w:val="28"/>
              </w:rPr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14</w:t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4F597A" w:rsidP="002E4AC3">
          <w:pPr>
            <w:pStyle w:val="15"/>
            <w:tabs>
              <w:tab w:val="clear" w:pos="440"/>
            </w:tabs>
            <w:spacing w:after="0"/>
            <w:ind w:firstLine="709"/>
            <w:rPr>
              <w:rFonts w:eastAsiaTheme="minorEastAsia"/>
              <w:noProof/>
              <w:sz w:val="28"/>
              <w:szCs w:val="28"/>
            </w:rPr>
          </w:pPr>
          <w:hyperlink w:anchor="_Toc71883140" w:history="1">
            <w:r w:rsidR="002E4AC3" w:rsidRPr="002E4AC3">
              <w:rPr>
                <w:rStyle w:val="aff"/>
                <w:noProof/>
                <w:sz w:val="28"/>
                <w:szCs w:val="28"/>
              </w:rPr>
              <w:t>ПРИЛОЖЕНИЕ 2</w:t>
            </w:r>
            <w:r w:rsidR="002E4AC3" w:rsidRPr="002E4AC3">
              <w:rPr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noProof/>
                <w:webHidden/>
                <w:sz w:val="28"/>
                <w:szCs w:val="28"/>
              </w:rPr>
              <w:instrText xml:space="preserve"> PAGEREF _Toc71883140 \h </w:instrText>
            </w:r>
            <w:r w:rsidR="002E4AC3" w:rsidRPr="002E4AC3">
              <w:rPr>
                <w:noProof/>
                <w:webHidden/>
                <w:sz w:val="28"/>
                <w:szCs w:val="28"/>
              </w:rPr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15</w:t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4F597A" w:rsidP="002E4AC3">
          <w:pPr>
            <w:pStyle w:val="15"/>
            <w:tabs>
              <w:tab w:val="clear" w:pos="440"/>
            </w:tabs>
            <w:spacing w:after="0"/>
            <w:ind w:firstLine="709"/>
            <w:rPr>
              <w:rFonts w:eastAsiaTheme="minorEastAsia"/>
              <w:noProof/>
              <w:sz w:val="28"/>
              <w:szCs w:val="28"/>
            </w:rPr>
          </w:pPr>
          <w:hyperlink w:anchor="_Toc71883141" w:history="1">
            <w:r w:rsidR="002E4AC3" w:rsidRPr="002E4AC3">
              <w:rPr>
                <w:rStyle w:val="aff"/>
                <w:noProof/>
                <w:sz w:val="28"/>
                <w:szCs w:val="28"/>
              </w:rPr>
              <w:t>ПРИЛОЖЕНИЕ 3</w:t>
            </w:r>
            <w:r w:rsidR="002E4AC3" w:rsidRPr="002E4AC3">
              <w:rPr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noProof/>
                <w:webHidden/>
                <w:sz w:val="28"/>
                <w:szCs w:val="28"/>
              </w:rPr>
              <w:instrText xml:space="preserve"> PAGEREF _Toc71883141 \h </w:instrText>
            </w:r>
            <w:r w:rsidR="002E4AC3" w:rsidRPr="002E4AC3">
              <w:rPr>
                <w:noProof/>
                <w:webHidden/>
                <w:sz w:val="28"/>
                <w:szCs w:val="28"/>
              </w:rPr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17</w:t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4F597A" w:rsidP="002E4AC3">
          <w:pPr>
            <w:pStyle w:val="27"/>
            <w:tabs>
              <w:tab w:val="right" w:leader="dot" w:pos="9606"/>
            </w:tabs>
            <w:spacing w:after="0"/>
            <w:ind w:left="0" w:firstLine="709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71883142" w:history="1">
            <w:r w:rsidR="002E4AC3" w:rsidRPr="002E4AC3">
              <w:rPr>
                <w:rStyle w:val="aff"/>
                <w:rFonts w:ascii="Times New Roman" w:hAnsi="Times New Roman" w:cs="Times New Roman"/>
                <w:noProof/>
                <w:sz w:val="28"/>
                <w:szCs w:val="28"/>
              </w:rPr>
              <w:t>ПРИЛОЖЕНИЕ 4</w: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_Toc71883142 \h </w:instrTex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4F597A" w:rsidP="002E4AC3">
          <w:pPr>
            <w:pStyle w:val="15"/>
            <w:tabs>
              <w:tab w:val="clear" w:pos="440"/>
            </w:tabs>
            <w:spacing w:after="0"/>
            <w:ind w:firstLine="709"/>
            <w:rPr>
              <w:rFonts w:eastAsiaTheme="minorEastAsia"/>
              <w:noProof/>
              <w:sz w:val="28"/>
              <w:szCs w:val="28"/>
            </w:rPr>
          </w:pPr>
          <w:hyperlink w:anchor="_Toc71883143" w:history="1">
            <w:r w:rsidR="002E4AC3" w:rsidRPr="002E4AC3">
              <w:rPr>
                <w:rStyle w:val="aff"/>
                <w:noProof/>
                <w:sz w:val="28"/>
                <w:szCs w:val="28"/>
              </w:rPr>
              <w:t>ПРИЛОЖЕНИЕ 5</w:t>
            </w:r>
            <w:r w:rsidR="002E4AC3" w:rsidRPr="002E4AC3">
              <w:rPr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noProof/>
                <w:webHidden/>
                <w:sz w:val="28"/>
                <w:szCs w:val="28"/>
              </w:rPr>
              <w:instrText xml:space="preserve"> PAGEREF _Toc71883143 \h </w:instrText>
            </w:r>
            <w:r w:rsidR="002E4AC3" w:rsidRPr="002E4AC3">
              <w:rPr>
                <w:noProof/>
                <w:webHidden/>
                <w:sz w:val="28"/>
                <w:szCs w:val="28"/>
              </w:rPr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19</w:t>
            </w:r>
            <w:r w:rsidR="002E4AC3" w:rsidRPr="002E4AC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4F597A" w:rsidP="002E4AC3">
          <w:pPr>
            <w:pStyle w:val="27"/>
            <w:tabs>
              <w:tab w:val="right" w:leader="dot" w:pos="9606"/>
            </w:tabs>
            <w:spacing w:after="0"/>
            <w:ind w:left="0" w:firstLine="709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71883144" w:history="1">
            <w:r w:rsidR="002E4AC3" w:rsidRPr="002E4AC3">
              <w:rPr>
                <w:rStyle w:val="aff"/>
                <w:rFonts w:ascii="Times New Roman" w:hAnsi="Times New Roman" w:cs="Times New Roman"/>
                <w:noProof/>
                <w:sz w:val="28"/>
                <w:szCs w:val="28"/>
              </w:rPr>
              <w:t>ПРИЛОЖЕНИЕ 6</w: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_Toc71883144 \h </w:instrTex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4F597A" w:rsidP="002E4AC3">
          <w:pPr>
            <w:pStyle w:val="27"/>
            <w:tabs>
              <w:tab w:val="right" w:leader="dot" w:pos="9606"/>
            </w:tabs>
            <w:spacing w:after="0"/>
            <w:ind w:left="0" w:firstLine="709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71883145" w:history="1">
            <w:r w:rsidR="002E4AC3" w:rsidRPr="002E4AC3">
              <w:rPr>
                <w:rStyle w:val="aff"/>
                <w:rFonts w:ascii="Times New Roman" w:hAnsi="Times New Roman" w:cs="Times New Roman"/>
                <w:noProof/>
                <w:sz w:val="28"/>
                <w:szCs w:val="28"/>
              </w:rPr>
              <w:t>ПРИЛОЖЕНИЕ 7</w: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_Toc71883145 \h </w:instrTex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4AC3" w:rsidRPr="002E4AC3" w:rsidRDefault="004F597A" w:rsidP="002E4AC3">
          <w:pPr>
            <w:pStyle w:val="27"/>
            <w:tabs>
              <w:tab w:val="right" w:leader="dot" w:pos="9606"/>
            </w:tabs>
            <w:spacing w:after="0"/>
            <w:ind w:left="0" w:firstLine="709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bidi="ar-SA"/>
            </w:rPr>
          </w:pPr>
          <w:hyperlink w:anchor="_Toc71883146" w:history="1">
            <w:r w:rsidR="002E4AC3" w:rsidRPr="002E4AC3">
              <w:rPr>
                <w:rStyle w:val="aff"/>
                <w:rFonts w:ascii="Times New Roman" w:hAnsi="Times New Roman" w:cs="Times New Roman"/>
                <w:noProof/>
                <w:sz w:val="28"/>
                <w:szCs w:val="28"/>
              </w:rPr>
              <w:t>ПРИЛОЖЕНИЕ 8</w: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_Toc71883146 \h </w:instrTex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2E4AC3" w:rsidRPr="002E4A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38AC" w:rsidRDefault="00B938AC" w:rsidP="002E4AC3">
          <w:pPr>
            <w:jc w:val="both"/>
          </w:pPr>
          <w:r w:rsidRPr="003A6365">
            <w:rPr>
              <w:bCs/>
              <w:sz w:val="28"/>
              <w:szCs w:val="28"/>
            </w:rPr>
            <w:fldChar w:fldCharType="end"/>
          </w:r>
        </w:p>
      </w:sdtContent>
    </w:sdt>
    <w:p w:rsidR="00B938AC" w:rsidRPr="005E7AC5" w:rsidRDefault="00B938AC" w:rsidP="00B938AC">
      <w:pPr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bookmarkStart w:id="1" w:name="_Toc71883132"/>
      <w:r>
        <w:rPr>
          <w:b/>
          <w:caps/>
          <w:sz w:val="28"/>
          <w:szCs w:val="28"/>
        </w:rPr>
        <w:lastRenderedPageBreak/>
        <w:t>1</w:t>
      </w:r>
      <w:r>
        <w:rPr>
          <w:b/>
          <w:caps/>
          <w:sz w:val="28"/>
          <w:szCs w:val="28"/>
        </w:rPr>
        <w:tab/>
      </w:r>
      <w:r w:rsidRPr="005E7AC5">
        <w:rPr>
          <w:b/>
          <w:caps/>
          <w:sz w:val="28"/>
          <w:szCs w:val="28"/>
        </w:rPr>
        <w:t>паспорт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РАБОЧЕЙ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ПРОГРАММЫ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ПРОИЗВОДСТВЕННОЙ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ПРАКТИКИ</w:t>
      </w:r>
      <w:bookmarkEnd w:id="1"/>
    </w:p>
    <w:p w:rsidR="00B938AC" w:rsidRPr="005E7AC5" w:rsidRDefault="00B938AC" w:rsidP="00B9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B938AC" w:rsidRPr="005E7AC5" w:rsidRDefault="00B938AC" w:rsidP="00B938A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5E7AC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 w:rsidRPr="005E7AC5">
        <w:rPr>
          <w:b/>
          <w:sz w:val="28"/>
          <w:szCs w:val="28"/>
        </w:rPr>
        <w:t>Область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применения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программы</w:t>
      </w:r>
    </w:p>
    <w:p w:rsidR="00B938AC" w:rsidRPr="005E7AC5" w:rsidRDefault="00B938AC" w:rsidP="00B938AC">
      <w:pPr>
        <w:tabs>
          <w:tab w:val="left" w:pos="1134"/>
        </w:tabs>
        <w:ind w:firstLine="567"/>
      </w:pPr>
    </w:p>
    <w:p w:rsidR="00B938AC" w:rsidRDefault="00B938AC" w:rsidP="00B938A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E7AC5">
        <w:rPr>
          <w:sz w:val="28"/>
          <w:szCs w:val="28"/>
        </w:rPr>
        <w:t>Рабочая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программа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производственной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практики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является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частью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звена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соответствии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ФГОС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СПО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специальности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09.02.03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«Программирование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компьютерных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системах».</w:t>
      </w:r>
    </w:p>
    <w:p w:rsidR="00B938AC" w:rsidRDefault="00B938AC" w:rsidP="00B938A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этапы: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профилю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преддипломная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практика.</w:t>
      </w:r>
      <w:r w:rsidR="00B22909">
        <w:rPr>
          <w:sz w:val="28"/>
          <w:szCs w:val="28"/>
        </w:rPr>
        <w:t xml:space="preserve"> </w:t>
      </w:r>
    </w:p>
    <w:p w:rsidR="00B938AC" w:rsidRDefault="00B938AC" w:rsidP="00B938A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организациях,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профилю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договоров,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заключаемых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колледжем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этими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организациями.</w:t>
      </w:r>
    </w:p>
    <w:p w:rsidR="00B938AC" w:rsidRDefault="00B938AC" w:rsidP="00B938A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прохождения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производственной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практики,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обучающиеся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зачисляться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вакантные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должности,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практики.</w:t>
      </w:r>
    </w:p>
    <w:p w:rsidR="00B938AC" w:rsidRDefault="00B938AC" w:rsidP="00B938A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зачисления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производственной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распространяются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охраны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распорядка,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  <w:r w:rsidR="00B22909">
        <w:rPr>
          <w:sz w:val="28"/>
          <w:szCs w:val="28"/>
        </w:rPr>
        <w:t xml:space="preserve"> </w:t>
      </w:r>
    </w:p>
    <w:p w:rsidR="00B938AC" w:rsidRDefault="00B938AC" w:rsidP="00B938A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того,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зачисления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места,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распространяется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законодательство,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социального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страхования.</w:t>
      </w:r>
    </w:p>
    <w:p w:rsidR="00B938AC" w:rsidRPr="006D68CB" w:rsidRDefault="00B938AC" w:rsidP="00B938A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колледжем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ППССЗ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СПО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специальности.</w:t>
      </w:r>
    </w:p>
    <w:p w:rsidR="00B938AC" w:rsidRPr="006137B2" w:rsidRDefault="00B938AC" w:rsidP="00B938AC">
      <w:pPr>
        <w:tabs>
          <w:tab w:val="left" w:pos="113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B938AC" w:rsidRPr="00C53870" w:rsidRDefault="00B938AC" w:rsidP="00B938AC">
      <w:pPr>
        <w:tabs>
          <w:tab w:val="left" w:pos="113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5E7AC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 w:rsidRPr="005E7AC5">
        <w:rPr>
          <w:b/>
          <w:sz w:val="28"/>
          <w:szCs w:val="28"/>
        </w:rPr>
        <w:t>Цели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и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задачи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производственной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</w:p>
    <w:p w:rsidR="00B938AC" w:rsidRDefault="00B938AC" w:rsidP="00B938AC">
      <w:pPr>
        <w:keepNext/>
        <w:keepLines/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rFonts w:ascii="Arial" w:hAnsi="Arial" w:cs="Arial"/>
          <w:sz w:val="28"/>
        </w:rPr>
      </w:pPr>
    </w:p>
    <w:p w:rsidR="00B938AC" w:rsidRPr="00042CEF" w:rsidRDefault="00B938AC" w:rsidP="00B938AC">
      <w:pPr>
        <w:keepNext/>
        <w:keepLines/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</w:rPr>
        <w:t>Производственная</w:t>
      </w:r>
      <w:r w:rsidR="00B22909">
        <w:rPr>
          <w:sz w:val="28"/>
        </w:rPr>
        <w:t xml:space="preserve"> </w:t>
      </w:r>
      <w:r>
        <w:rPr>
          <w:sz w:val="28"/>
        </w:rPr>
        <w:t>п</w:t>
      </w:r>
      <w:r w:rsidRPr="00042CEF">
        <w:rPr>
          <w:sz w:val="28"/>
        </w:rPr>
        <w:t>рактика</w:t>
      </w:r>
      <w:r w:rsidR="00B22909">
        <w:rPr>
          <w:sz w:val="28"/>
        </w:rPr>
        <w:t xml:space="preserve"> </w:t>
      </w:r>
      <w:r w:rsidRPr="00042CEF">
        <w:rPr>
          <w:sz w:val="28"/>
        </w:rPr>
        <w:t>по</w:t>
      </w:r>
      <w:r w:rsidR="00B22909">
        <w:rPr>
          <w:sz w:val="28"/>
        </w:rPr>
        <w:t xml:space="preserve"> </w:t>
      </w:r>
      <w:r w:rsidRPr="00042CEF">
        <w:rPr>
          <w:sz w:val="28"/>
        </w:rPr>
        <w:t>профилю</w:t>
      </w:r>
      <w:r w:rsidR="00B22909">
        <w:rPr>
          <w:sz w:val="28"/>
        </w:rPr>
        <w:t xml:space="preserve"> </w:t>
      </w:r>
      <w:r w:rsidRPr="00042CEF">
        <w:rPr>
          <w:sz w:val="28"/>
        </w:rPr>
        <w:t>специальности</w:t>
      </w:r>
      <w:r w:rsidR="00B22909">
        <w:rPr>
          <w:sz w:val="28"/>
        </w:rPr>
        <w:t xml:space="preserve"> </w:t>
      </w:r>
      <w:r>
        <w:rPr>
          <w:sz w:val="28"/>
        </w:rPr>
        <w:t>направлена</w:t>
      </w:r>
      <w:r w:rsidR="00B22909">
        <w:rPr>
          <w:sz w:val="28"/>
        </w:rPr>
        <w:t xml:space="preserve"> </w:t>
      </w:r>
      <w:r>
        <w:rPr>
          <w:sz w:val="28"/>
        </w:rPr>
        <w:t>на</w:t>
      </w:r>
      <w:r w:rsidR="00B22909">
        <w:rPr>
          <w:sz w:val="28"/>
        </w:rPr>
        <w:t xml:space="preserve"> </w:t>
      </w:r>
      <w:r w:rsidRPr="00042CEF">
        <w:rPr>
          <w:sz w:val="28"/>
          <w:szCs w:val="28"/>
        </w:rPr>
        <w:t>формирование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у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обучающихся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общих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компетенций</w:t>
      </w:r>
      <w:r>
        <w:rPr>
          <w:sz w:val="28"/>
          <w:szCs w:val="28"/>
        </w:rPr>
        <w:t>,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приобретение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практического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опыта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рамках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профессиональных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модулей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ППССЗ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СПО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каждому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из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видов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профессиональн</w:t>
      </w:r>
      <w:r>
        <w:rPr>
          <w:sz w:val="28"/>
          <w:szCs w:val="28"/>
        </w:rPr>
        <w:t>ой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ФГОС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СПО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специальности.</w:t>
      </w:r>
    </w:p>
    <w:p w:rsidR="00B938AC" w:rsidRPr="00042CEF" w:rsidRDefault="00B938AC" w:rsidP="00B938AC">
      <w:pPr>
        <w:keepNext/>
        <w:keepLines/>
        <w:widowControl w:val="0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042CEF">
        <w:rPr>
          <w:sz w:val="28"/>
          <w:szCs w:val="28"/>
        </w:rPr>
        <w:t>реддипломная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практика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направлена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углубление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первоначального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практического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опыта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обучающихся</w:t>
      </w:r>
      <w:r>
        <w:rPr>
          <w:sz w:val="28"/>
          <w:szCs w:val="28"/>
        </w:rPr>
        <w:t>,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развитие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общих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профессиональных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компетенций,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проверку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их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готовности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к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самостоятельной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трудовой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деятельности</w:t>
      </w:r>
      <w:r>
        <w:rPr>
          <w:sz w:val="28"/>
          <w:szCs w:val="28"/>
        </w:rPr>
        <w:t>,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а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также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подготовку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к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выполнению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выпускной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квалификационной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работы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организациях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различных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организационно-правовых</w:t>
      </w:r>
      <w:r w:rsidR="00B22909">
        <w:rPr>
          <w:sz w:val="28"/>
          <w:szCs w:val="28"/>
        </w:rPr>
        <w:t xml:space="preserve"> </w:t>
      </w:r>
      <w:r w:rsidRPr="00042CEF">
        <w:rPr>
          <w:sz w:val="28"/>
          <w:szCs w:val="28"/>
        </w:rPr>
        <w:t>форм.</w:t>
      </w:r>
    </w:p>
    <w:p w:rsidR="00B938AC" w:rsidRDefault="00B938AC" w:rsidP="00B938A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938AC" w:rsidRDefault="00B938AC" w:rsidP="00B938A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</w:t>
      </w:r>
      <w:r>
        <w:rPr>
          <w:b/>
          <w:sz w:val="28"/>
          <w:szCs w:val="28"/>
        </w:rPr>
        <w:tab/>
      </w:r>
      <w:r w:rsidRPr="005E7AC5">
        <w:rPr>
          <w:b/>
          <w:sz w:val="28"/>
          <w:szCs w:val="28"/>
        </w:rPr>
        <w:t>Количество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часов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на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освое</w:t>
      </w:r>
      <w:r>
        <w:rPr>
          <w:b/>
          <w:sz w:val="28"/>
          <w:szCs w:val="28"/>
        </w:rPr>
        <w:t>ние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производственной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актики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профилю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специальности</w:t>
      </w:r>
    </w:p>
    <w:p w:rsidR="00B938AC" w:rsidRPr="005E7AC5" w:rsidRDefault="00B938AC" w:rsidP="00B938A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B938AC" w:rsidRPr="005E7AC5" w:rsidRDefault="00B938AC" w:rsidP="00B938A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E7AC5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рамках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освоения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ПМ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0</w:t>
      </w:r>
      <w:r w:rsidR="003C6ED6">
        <w:rPr>
          <w:sz w:val="28"/>
          <w:szCs w:val="28"/>
        </w:rPr>
        <w:t>2</w:t>
      </w:r>
      <w:r w:rsidRPr="005E7AC5">
        <w:rPr>
          <w:sz w:val="28"/>
          <w:szCs w:val="28"/>
        </w:rPr>
        <w:t>.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–108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</w:p>
    <w:p w:rsidR="00B938AC" w:rsidRDefault="00B938AC" w:rsidP="00B938AC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B938AC" w:rsidRPr="005E7AC5" w:rsidRDefault="00B938AC" w:rsidP="00B938AC">
      <w:pPr>
        <w:pStyle w:val="1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bookmarkStart w:id="2" w:name="_Toc69392721"/>
      <w:bookmarkStart w:id="3" w:name="_Toc71883133"/>
      <w:r>
        <w:rPr>
          <w:b/>
          <w:caps/>
          <w:sz w:val="28"/>
          <w:szCs w:val="28"/>
        </w:rPr>
        <w:lastRenderedPageBreak/>
        <w:t>2</w:t>
      </w:r>
      <w:r>
        <w:rPr>
          <w:b/>
          <w:caps/>
          <w:sz w:val="28"/>
          <w:szCs w:val="28"/>
        </w:rPr>
        <w:tab/>
      </w:r>
      <w:r w:rsidRPr="005E7AC5">
        <w:rPr>
          <w:b/>
          <w:caps/>
          <w:sz w:val="28"/>
          <w:szCs w:val="28"/>
        </w:rPr>
        <w:t>результаты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освоения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программы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производственной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практики</w:t>
      </w:r>
      <w:bookmarkEnd w:id="2"/>
      <w:bookmarkEnd w:id="3"/>
      <w:r w:rsidR="00B22909">
        <w:rPr>
          <w:b/>
          <w:caps/>
          <w:sz w:val="28"/>
          <w:szCs w:val="28"/>
        </w:rPr>
        <w:t xml:space="preserve"> </w:t>
      </w:r>
    </w:p>
    <w:p w:rsidR="00B938AC" w:rsidRDefault="00B938AC" w:rsidP="00B9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938AC" w:rsidRPr="005E7AC5" w:rsidRDefault="00B938AC" w:rsidP="00B938A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ab/>
      </w:r>
      <w:r w:rsidRPr="005E7AC5">
        <w:rPr>
          <w:b/>
          <w:sz w:val="28"/>
          <w:szCs w:val="28"/>
        </w:rPr>
        <w:t>Требования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к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результатам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освоения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производственной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практики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профилю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специальности</w:t>
      </w:r>
    </w:p>
    <w:p w:rsidR="00B938AC" w:rsidRDefault="00B938AC" w:rsidP="00B938A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38AC" w:rsidRPr="005E7AC5" w:rsidRDefault="00B938AC" w:rsidP="00B938A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5E7AC5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результате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прохождения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производственной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практики</w:t>
      </w:r>
      <w:r>
        <w:rPr>
          <w:sz w:val="28"/>
          <w:szCs w:val="28"/>
        </w:rPr>
        <w:t>,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реализуемой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рамках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модулей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ППССЗ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СПО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каждому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из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видов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деятельности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(ВД)</w:t>
      </w:r>
      <w:r w:rsidRPr="005E7AC5">
        <w:rPr>
          <w:sz w:val="28"/>
          <w:szCs w:val="28"/>
        </w:rPr>
        <w:t>,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предусмотренных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ФГОС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СПО</w:t>
      </w:r>
      <w:r>
        <w:rPr>
          <w:sz w:val="28"/>
          <w:szCs w:val="28"/>
        </w:rPr>
        <w:t>,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обучающийся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должен</w:t>
      </w:r>
      <w:r w:rsidR="00B22909">
        <w:rPr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приобрести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практический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опыт</w:t>
      </w:r>
      <w:r w:rsidR="00B22909">
        <w:rPr>
          <w:b/>
          <w:sz w:val="28"/>
          <w:szCs w:val="28"/>
        </w:rPr>
        <w:t xml:space="preserve"> </w:t>
      </w:r>
      <w:r w:rsidRPr="005E7AC5">
        <w:rPr>
          <w:b/>
          <w:sz w:val="28"/>
          <w:szCs w:val="28"/>
        </w:rPr>
        <w:t>работы:</w:t>
      </w:r>
    </w:p>
    <w:p w:rsidR="00B938AC" w:rsidRPr="005E7AC5" w:rsidRDefault="00B938AC" w:rsidP="00B9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B938AC" w:rsidRPr="009B5E94" w:rsidTr="002F3A75">
        <w:tc>
          <w:tcPr>
            <w:tcW w:w="2988" w:type="dxa"/>
            <w:vAlign w:val="center"/>
          </w:tcPr>
          <w:p w:rsidR="00B938AC" w:rsidRPr="009B5E94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B5E94">
              <w:rPr>
                <w:b/>
              </w:rPr>
              <w:t>ВД</w:t>
            </w:r>
          </w:p>
        </w:tc>
        <w:tc>
          <w:tcPr>
            <w:tcW w:w="6840" w:type="dxa"/>
            <w:vAlign w:val="center"/>
          </w:tcPr>
          <w:p w:rsidR="00B938AC" w:rsidRPr="009B5E94" w:rsidRDefault="00B938AC" w:rsidP="002F3A75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9B5E94">
              <w:rPr>
                <w:b/>
              </w:rPr>
              <w:t>Практический</w:t>
            </w:r>
            <w:r w:rsidR="00B22909">
              <w:rPr>
                <w:b/>
              </w:rPr>
              <w:t xml:space="preserve"> </w:t>
            </w:r>
            <w:r w:rsidRPr="009B5E94">
              <w:rPr>
                <w:b/>
              </w:rPr>
              <w:t>опыт</w:t>
            </w:r>
            <w:r w:rsidR="00B22909">
              <w:rPr>
                <w:b/>
              </w:rPr>
              <w:t xml:space="preserve"> </w:t>
            </w:r>
            <w:r w:rsidRPr="009B5E94">
              <w:rPr>
                <w:b/>
              </w:rPr>
              <w:t>работы</w:t>
            </w:r>
          </w:p>
        </w:tc>
      </w:tr>
      <w:tr w:rsidR="003C6ED6" w:rsidRPr="009B5E94" w:rsidTr="002F3A75">
        <w:tc>
          <w:tcPr>
            <w:tcW w:w="2988" w:type="dxa"/>
            <w:vMerge w:val="restart"/>
            <w:vAlign w:val="center"/>
          </w:tcPr>
          <w:p w:rsidR="003C6ED6" w:rsidRPr="009B5E94" w:rsidRDefault="003C6ED6" w:rsidP="003C6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77625">
              <w:t>ПМ</w:t>
            </w:r>
            <w:r>
              <w:t xml:space="preserve"> </w:t>
            </w:r>
            <w:r w:rsidRPr="00077625">
              <w:t>02</w:t>
            </w:r>
            <w:r>
              <w:t xml:space="preserve"> </w:t>
            </w:r>
            <w:r w:rsidRPr="00077625">
              <w:t>Разработка</w:t>
            </w:r>
            <w:r>
              <w:t xml:space="preserve"> </w:t>
            </w:r>
            <w:r w:rsidRPr="00077625">
              <w:t>и</w:t>
            </w:r>
            <w:r>
              <w:t xml:space="preserve"> </w:t>
            </w:r>
            <w:r w:rsidRPr="00077625">
              <w:t>администрирование</w:t>
            </w:r>
            <w:r>
              <w:t xml:space="preserve"> </w:t>
            </w:r>
            <w:r w:rsidRPr="00077625">
              <w:t>баз</w:t>
            </w:r>
            <w:r>
              <w:t xml:space="preserve"> </w:t>
            </w:r>
            <w:r w:rsidRPr="00077625">
              <w:t>данных</w:t>
            </w:r>
          </w:p>
        </w:tc>
        <w:tc>
          <w:tcPr>
            <w:tcW w:w="6840" w:type="dxa"/>
          </w:tcPr>
          <w:p w:rsidR="003C6ED6" w:rsidRPr="00077625" w:rsidRDefault="003C6ED6" w:rsidP="003C6ED6">
            <w:pPr>
              <w:jc w:val="both"/>
            </w:pPr>
            <w:r w:rsidRPr="00077625">
              <w:t>работы</w:t>
            </w:r>
            <w:r>
              <w:t xml:space="preserve"> </w:t>
            </w:r>
            <w:r w:rsidRPr="00077625">
              <w:t>с</w:t>
            </w:r>
            <w:r>
              <w:t xml:space="preserve"> </w:t>
            </w:r>
            <w:r w:rsidRPr="00077625">
              <w:t>объектами</w:t>
            </w:r>
            <w:r>
              <w:t xml:space="preserve"> </w:t>
            </w:r>
            <w:r w:rsidRPr="00077625">
              <w:t>базы</w:t>
            </w:r>
            <w:r>
              <w:t xml:space="preserve"> </w:t>
            </w:r>
            <w:r w:rsidRPr="00077625">
              <w:t>данных</w:t>
            </w:r>
            <w:r>
              <w:t xml:space="preserve"> </w:t>
            </w:r>
            <w:r w:rsidRPr="00077625">
              <w:t>в</w:t>
            </w:r>
            <w:r>
              <w:t xml:space="preserve"> </w:t>
            </w:r>
            <w:r w:rsidRPr="00077625">
              <w:t>конкретной</w:t>
            </w:r>
            <w:r>
              <w:t xml:space="preserve"> </w:t>
            </w:r>
            <w:r w:rsidRPr="00077625">
              <w:t>системе</w:t>
            </w:r>
            <w:r>
              <w:t xml:space="preserve"> </w:t>
            </w:r>
            <w:r w:rsidRPr="00077625">
              <w:t>управления</w:t>
            </w:r>
            <w:r>
              <w:t xml:space="preserve"> </w:t>
            </w:r>
            <w:r w:rsidRPr="00077625">
              <w:t>базами</w:t>
            </w:r>
            <w:r>
              <w:t xml:space="preserve"> </w:t>
            </w:r>
            <w:r w:rsidRPr="00077625">
              <w:t>данных;</w:t>
            </w:r>
          </w:p>
        </w:tc>
      </w:tr>
      <w:tr w:rsidR="003C6ED6" w:rsidRPr="009B5E94" w:rsidTr="002F3A75">
        <w:tc>
          <w:tcPr>
            <w:tcW w:w="2988" w:type="dxa"/>
            <w:vMerge/>
            <w:vAlign w:val="center"/>
          </w:tcPr>
          <w:p w:rsidR="003C6ED6" w:rsidRPr="009B5E94" w:rsidRDefault="003C6ED6" w:rsidP="003C6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6840" w:type="dxa"/>
          </w:tcPr>
          <w:p w:rsidR="003C6ED6" w:rsidRPr="00077625" w:rsidRDefault="003C6ED6" w:rsidP="003C6ED6">
            <w:pPr>
              <w:tabs>
                <w:tab w:val="left" w:pos="993"/>
                <w:tab w:val="left" w:pos="1276"/>
              </w:tabs>
              <w:jc w:val="both"/>
            </w:pPr>
            <w:r w:rsidRPr="00077625">
              <w:t>использования</w:t>
            </w:r>
            <w:r>
              <w:t xml:space="preserve"> </w:t>
            </w:r>
            <w:r w:rsidRPr="00077625">
              <w:t>средств</w:t>
            </w:r>
            <w:r>
              <w:t xml:space="preserve"> </w:t>
            </w:r>
            <w:r w:rsidRPr="00077625">
              <w:t>заполнения</w:t>
            </w:r>
            <w:r>
              <w:t xml:space="preserve"> </w:t>
            </w:r>
            <w:r w:rsidRPr="00077625">
              <w:t>базы</w:t>
            </w:r>
            <w:r>
              <w:t xml:space="preserve"> </w:t>
            </w:r>
            <w:r w:rsidRPr="00077625">
              <w:t>данных;</w:t>
            </w:r>
          </w:p>
        </w:tc>
      </w:tr>
      <w:tr w:rsidR="003C6ED6" w:rsidRPr="009B5E94" w:rsidTr="002F3A75">
        <w:tc>
          <w:tcPr>
            <w:tcW w:w="2988" w:type="dxa"/>
            <w:vMerge/>
            <w:vAlign w:val="center"/>
          </w:tcPr>
          <w:p w:rsidR="003C6ED6" w:rsidRPr="009B5E94" w:rsidRDefault="003C6ED6" w:rsidP="003C6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6840" w:type="dxa"/>
          </w:tcPr>
          <w:p w:rsidR="003C6ED6" w:rsidRPr="00077625" w:rsidRDefault="003C6ED6" w:rsidP="003C6ED6">
            <w:pPr>
              <w:tabs>
                <w:tab w:val="left" w:pos="993"/>
                <w:tab w:val="left" w:pos="1276"/>
              </w:tabs>
              <w:jc w:val="both"/>
            </w:pPr>
            <w:r w:rsidRPr="00077625">
              <w:t>использования</w:t>
            </w:r>
            <w:r>
              <w:t xml:space="preserve"> </w:t>
            </w:r>
            <w:r w:rsidRPr="00077625">
              <w:t>стандартных</w:t>
            </w:r>
            <w:r>
              <w:t xml:space="preserve"> </w:t>
            </w:r>
            <w:r w:rsidRPr="00077625">
              <w:t>методов</w:t>
            </w:r>
            <w:r>
              <w:t xml:space="preserve"> </w:t>
            </w:r>
            <w:r w:rsidRPr="00077625">
              <w:t>защиты</w:t>
            </w:r>
            <w:r>
              <w:t xml:space="preserve"> </w:t>
            </w:r>
            <w:r w:rsidRPr="00077625">
              <w:t>объектов</w:t>
            </w:r>
            <w:r>
              <w:t xml:space="preserve"> </w:t>
            </w:r>
            <w:r w:rsidRPr="00077625">
              <w:t>базы</w:t>
            </w:r>
            <w:r>
              <w:t xml:space="preserve"> </w:t>
            </w:r>
            <w:r w:rsidRPr="00077625">
              <w:t>данных</w:t>
            </w:r>
          </w:p>
        </w:tc>
      </w:tr>
      <w:tr w:rsidR="003C6ED6" w:rsidRPr="009B5E94" w:rsidTr="002F3A75">
        <w:tc>
          <w:tcPr>
            <w:tcW w:w="2988" w:type="dxa"/>
            <w:vMerge/>
            <w:vAlign w:val="center"/>
          </w:tcPr>
          <w:p w:rsidR="003C6ED6" w:rsidRPr="009B5E94" w:rsidRDefault="003C6ED6" w:rsidP="003C6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6840" w:type="dxa"/>
          </w:tcPr>
          <w:p w:rsidR="003C6ED6" w:rsidRPr="00077625" w:rsidRDefault="003C6ED6" w:rsidP="003C6ED6">
            <w:r w:rsidRPr="00077625">
              <w:t>работы</w:t>
            </w:r>
            <w:r>
              <w:t xml:space="preserve"> </w:t>
            </w:r>
            <w:r w:rsidRPr="00077625">
              <w:t>с</w:t>
            </w:r>
            <w:r>
              <w:t xml:space="preserve"> </w:t>
            </w:r>
            <w:r w:rsidRPr="00077625">
              <w:t>объектами</w:t>
            </w:r>
            <w:r>
              <w:t xml:space="preserve"> </w:t>
            </w:r>
            <w:r w:rsidRPr="00077625">
              <w:t>базы</w:t>
            </w:r>
            <w:r>
              <w:t xml:space="preserve"> </w:t>
            </w:r>
            <w:r w:rsidRPr="00077625">
              <w:t>данных</w:t>
            </w:r>
            <w:r>
              <w:t xml:space="preserve"> </w:t>
            </w:r>
            <w:r w:rsidRPr="00077625">
              <w:t>в</w:t>
            </w:r>
            <w:r>
              <w:t xml:space="preserve"> </w:t>
            </w:r>
            <w:r w:rsidRPr="00077625">
              <w:t>конкретной</w:t>
            </w:r>
            <w:r>
              <w:t xml:space="preserve"> </w:t>
            </w:r>
            <w:r w:rsidRPr="00077625">
              <w:t>системе</w:t>
            </w:r>
            <w:r>
              <w:t xml:space="preserve"> </w:t>
            </w:r>
            <w:r w:rsidRPr="00077625">
              <w:t>управления</w:t>
            </w:r>
            <w:r>
              <w:t xml:space="preserve"> </w:t>
            </w:r>
            <w:r w:rsidRPr="00077625">
              <w:t>базами</w:t>
            </w:r>
            <w:r>
              <w:t xml:space="preserve"> </w:t>
            </w:r>
            <w:r w:rsidRPr="00077625">
              <w:t>данных;</w:t>
            </w:r>
          </w:p>
        </w:tc>
      </w:tr>
      <w:tr w:rsidR="003C6ED6" w:rsidRPr="009B5E94" w:rsidTr="002F3A75">
        <w:tc>
          <w:tcPr>
            <w:tcW w:w="2988" w:type="dxa"/>
            <w:vMerge/>
            <w:vAlign w:val="center"/>
          </w:tcPr>
          <w:p w:rsidR="003C6ED6" w:rsidRPr="009B5E94" w:rsidRDefault="003C6ED6" w:rsidP="003C6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6840" w:type="dxa"/>
          </w:tcPr>
          <w:p w:rsidR="003C6ED6" w:rsidRPr="00077625" w:rsidRDefault="003C6ED6" w:rsidP="003C6ED6">
            <w:pPr>
              <w:tabs>
                <w:tab w:val="left" w:pos="993"/>
                <w:tab w:val="left" w:pos="1276"/>
              </w:tabs>
              <w:jc w:val="both"/>
            </w:pPr>
            <w:r w:rsidRPr="00077625">
              <w:t>использования</w:t>
            </w:r>
            <w:r>
              <w:t xml:space="preserve"> </w:t>
            </w:r>
            <w:r w:rsidRPr="00077625">
              <w:t>средств</w:t>
            </w:r>
            <w:r>
              <w:t xml:space="preserve"> </w:t>
            </w:r>
            <w:r w:rsidRPr="00077625">
              <w:t>заполнения</w:t>
            </w:r>
            <w:r>
              <w:t xml:space="preserve"> </w:t>
            </w:r>
            <w:r w:rsidRPr="00077625">
              <w:t>базы</w:t>
            </w:r>
            <w:r>
              <w:t xml:space="preserve"> </w:t>
            </w:r>
            <w:r w:rsidRPr="00077625">
              <w:t>данных;</w:t>
            </w:r>
          </w:p>
        </w:tc>
      </w:tr>
    </w:tbl>
    <w:p w:rsidR="00B938AC" w:rsidRDefault="00B938AC" w:rsidP="00B9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938AC" w:rsidRDefault="00B938AC" w:rsidP="00B938A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ab/>
        <w:t>Результаты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освоение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производственной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</w:p>
    <w:p w:rsidR="00B938AC" w:rsidRPr="00C53870" w:rsidRDefault="00B938AC" w:rsidP="00B9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</w:p>
    <w:p w:rsidR="00B938AC" w:rsidRPr="005B50B0" w:rsidRDefault="00B938AC" w:rsidP="00B9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C53870">
        <w:rPr>
          <w:bCs/>
          <w:sz w:val="28"/>
          <w:szCs w:val="28"/>
        </w:rPr>
        <w:t>Результатом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освоения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рабочей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программы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практики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по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профилю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специальности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является</w:t>
      </w:r>
      <w:r w:rsidR="00B22909">
        <w:rPr>
          <w:bCs/>
          <w:sz w:val="28"/>
          <w:szCs w:val="28"/>
        </w:rPr>
        <w:t xml:space="preserve"> </w:t>
      </w:r>
      <w:proofErr w:type="spellStart"/>
      <w:r w:rsidRPr="00C53870">
        <w:rPr>
          <w:bCs/>
          <w:sz w:val="28"/>
          <w:szCs w:val="28"/>
        </w:rPr>
        <w:t>сформированность</w:t>
      </w:r>
      <w:proofErr w:type="spellEnd"/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у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обучающихся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общих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и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профессиональных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компетенций</w:t>
      </w:r>
      <w:r>
        <w:rPr>
          <w:bCs/>
          <w:sz w:val="28"/>
          <w:szCs w:val="28"/>
        </w:rPr>
        <w:t>,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приобретение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практического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опыта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в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рамках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профессиональных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модулей</w:t>
      </w:r>
      <w:r w:rsidR="00B2290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ППССЗ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СПО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по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каждому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из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видов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профессиональной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деятельности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предусмотренных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ФГОС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СПО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по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специальности.</w:t>
      </w:r>
    </w:p>
    <w:p w:rsidR="00B938AC" w:rsidRPr="00C53870" w:rsidRDefault="00B938AC" w:rsidP="00B938AC">
      <w:pPr>
        <w:ind w:firstLine="708"/>
        <w:jc w:val="both"/>
        <w:rPr>
          <w:bCs/>
          <w:sz w:val="28"/>
          <w:szCs w:val="28"/>
        </w:rPr>
      </w:pPr>
      <w:r w:rsidRPr="00C53870">
        <w:rPr>
          <w:bCs/>
          <w:sz w:val="28"/>
          <w:szCs w:val="28"/>
        </w:rPr>
        <w:t>Результатом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освоения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абочей</w:t>
      </w:r>
      <w:r w:rsidR="00B229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</w:t>
      </w:r>
      <w:r w:rsidR="00B229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преддипломной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практики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является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углубление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первоначального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практического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опыта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обучающихся,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развитие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общих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и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профессиональных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компетенций,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готовность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к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самостоятельной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трудовой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деятельности,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а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также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к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выполнению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выпускной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квалификационной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работы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в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организациях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различных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организационно-правовых</w:t>
      </w:r>
      <w:r w:rsidR="00B22909">
        <w:rPr>
          <w:bCs/>
          <w:sz w:val="28"/>
          <w:szCs w:val="28"/>
        </w:rPr>
        <w:t xml:space="preserve"> </w:t>
      </w:r>
      <w:r w:rsidRPr="00C53870">
        <w:rPr>
          <w:bCs/>
          <w:sz w:val="28"/>
          <w:szCs w:val="28"/>
        </w:rPr>
        <w:t>форм.</w:t>
      </w:r>
    </w:p>
    <w:p w:rsidR="00B938AC" w:rsidRPr="00B8183E" w:rsidRDefault="00B938AC" w:rsidP="00B938AC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7796"/>
      </w:tblGrid>
      <w:tr w:rsidR="00B938AC" w:rsidRPr="00C50C6F" w:rsidTr="002F3A75">
        <w:tc>
          <w:tcPr>
            <w:tcW w:w="942" w:type="pct"/>
            <w:shd w:val="clear" w:color="auto" w:fill="auto"/>
            <w:vAlign w:val="center"/>
          </w:tcPr>
          <w:p w:rsidR="00B938AC" w:rsidRPr="00C50C6F" w:rsidRDefault="00B938AC" w:rsidP="002F3A75">
            <w:pPr>
              <w:widowControl w:val="0"/>
              <w:suppressAutoHyphens/>
              <w:jc w:val="center"/>
            </w:pPr>
            <w:r w:rsidRPr="00C50C6F">
              <w:t>Код</w:t>
            </w:r>
          </w:p>
        </w:tc>
        <w:tc>
          <w:tcPr>
            <w:tcW w:w="4058" w:type="pct"/>
            <w:shd w:val="clear" w:color="auto" w:fill="auto"/>
            <w:vAlign w:val="center"/>
          </w:tcPr>
          <w:p w:rsidR="00B938AC" w:rsidRPr="00C50C6F" w:rsidRDefault="00B938AC" w:rsidP="002F3A75">
            <w:pPr>
              <w:widowControl w:val="0"/>
              <w:suppressAutoHyphens/>
              <w:jc w:val="center"/>
            </w:pPr>
            <w:r w:rsidRPr="00C50C6F">
              <w:t>Наименование</w:t>
            </w:r>
            <w:r w:rsidR="00B22909">
              <w:t xml:space="preserve"> </w:t>
            </w:r>
            <w:r w:rsidRPr="00C50C6F">
              <w:t>результата</w:t>
            </w:r>
            <w:r w:rsidR="00B22909">
              <w:t xml:space="preserve"> </w:t>
            </w:r>
            <w:r w:rsidRPr="00C50C6F">
              <w:t>обучения</w:t>
            </w:r>
            <w:r w:rsidR="00B22909">
              <w:t xml:space="preserve"> </w:t>
            </w:r>
            <w:r w:rsidRPr="00C50C6F">
              <w:t>по</w:t>
            </w:r>
            <w:r w:rsidR="00B22909">
              <w:t xml:space="preserve"> </w:t>
            </w:r>
            <w:r w:rsidRPr="00C50C6F">
              <w:t>специальности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C6F">
              <w:t>ОК</w:t>
            </w:r>
            <w:r w:rsidR="00B22909">
              <w:t xml:space="preserve"> </w:t>
            </w:r>
            <w:r w:rsidRPr="00C50C6F">
              <w:t>1.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0C6F">
              <w:t>Понимать</w:t>
            </w:r>
            <w:r w:rsidR="00B22909">
              <w:t xml:space="preserve"> </w:t>
            </w:r>
            <w:r w:rsidRPr="00C50C6F">
              <w:t>сущность</w:t>
            </w:r>
            <w:r w:rsidR="00B22909">
              <w:t xml:space="preserve"> </w:t>
            </w:r>
            <w:r w:rsidRPr="00C50C6F">
              <w:t>и</w:t>
            </w:r>
            <w:r w:rsidR="00B22909">
              <w:t xml:space="preserve"> </w:t>
            </w:r>
            <w:r w:rsidRPr="00C50C6F">
              <w:t>социальную</w:t>
            </w:r>
            <w:r w:rsidR="00B22909">
              <w:t xml:space="preserve"> </w:t>
            </w:r>
            <w:r w:rsidRPr="00C50C6F">
              <w:t>значимость</w:t>
            </w:r>
            <w:r w:rsidR="00B22909">
              <w:t xml:space="preserve"> </w:t>
            </w:r>
            <w:r w:rsidRPr="00C50C6F">
              <w:t>своей</w:t>
            </w:r>
            <w:r w:rsidR="00B22909">
              <w:t xml:space="preserve"> </w:t>
            </w:r>
            <w:r w:rsidRPr="00C50C6F">
              <w:t>будущей</w:t>
            </w:r>
            <w:r w:rsidR="00B22909">
              <w:t xml:space="preserve"> </w:t>
            </w:r>
            <w:r w:rsidRPr="00C50C6F">
              <w:t>профессии,</w:t>
            </w:r>
            <w:r w:rsidR="00B22909">
              <w:t xml:space="preserve"> </w:t>
            </w:r>
            <w:r w:rsidRPr="00C50C6F">
              <w:t>проявлять</w:t>
            </w:r>
            <w:r w:rsidR="00B22909">
              <w:t xml:space="preserve"> </w:t>
            </w:r>
            <w:r w:rsidRPr="00C50C6F">
              <w:t>к</w:t>
            </w:r>
            <w:r w:rsidR="00B22909">
              <w:t xml:space="preserve"> </w:t>
            </w:r>
            <w:r w:rsidRPr="00C50C6F">
              <w:t>ней</w:t>
            </w:r>
            <w:r w:rsidR="00B22909">
              <w:t xml:space="preserve"> </w:t>
            </w:r>
            <w:r w:rsidRPr="00C50C6F">
              <w:t>устойчивый</w:t>
            </w:r>
            <w:r w:rsidR="00B22909">
              <w:t xml:space="preserve"> </w:t>
            </w:r>
            <w:r w:rsidRPr="00C50C6F">
              <w:t>интерес.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C6F">
              <w:t>ОК</w:t>
            </w:r>
            <w:r w:rsidR="00B22909">
              <w:t xml:space="preserve"> </w:t>
            </w:r>
            <w:r w:rsidRPr="00C50C6F">
              <w:t>2.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0C6F">
              <w:t>Организовывать</w:t>
            </w:r>
            <w:r w:rsidR="00B22909">
              <w:t xml:space="preserve"> </w:t>
            </w:r>
            <w:r w:rsidRPr="00C50C6F">
              <w:t>собственную</w:t>
            </w:r>
            <w:r w:rsidR="00B22909">
              <w:t xml:space="preserve"> </w:t>
            </w:r>
            <w:r w:rsidRPr="00C50C6F">
              <w:t>деятельность,</w:t>
            </w:r>
            <w:r w:rsidR="00B22909">
              <w:t xml:space="preserve"> </w:t>
            </w:r>
            <w:r w:rsidRPr="00C50C6F">
              <w:t>выбирать</w:t>
            </w:r>
            <w:r w:rsidR="00B22909">
              <w:t xml:space="preserve"> </w:t>
            </w:r>
            <w:r w:rsidRPr="00C50C6F">
              <w:t>типовые</w:t>
            </w:r>
            <w:r w:rsidR="00B22909">
              <w:t xml:space="preserve"> </w:t>
            </w:r>
            <w:r w:rsidRPr="00C50C6F">
              <w:t>методы</w:t>
            </w:r>
            <w:r w:rsidR="00B22909">
              <w:t xml:space="preserve"> </w:t>
            </w:r>
            <w:r w:rsidRPr="00C50C6F">
              <w:t>и</w:t>
            </w:r>
            <w:r w:rsidR="00B22909">
              <w:t xml:space="preserve"> </w:t>
            </w:r>
            <w:r w:rsidRPr="00C50C6F">
              <w:t>способы</w:t>
            </w:r>
            <w:r w:rsidR="00B22909">
              <w:t xml:space="preserve"> </w:t>
            </w:r>
            <w:r w:rsidRPr="00C50C6F">
              <w:t>выполнения</w:t>
            </w:r>
            <w:r w:rsidR="00B22909">
              <w:t xml:space="preserve"> </w:t>
            </w:r>
            <w:r w:rsidRPr="00C50C6F">
              <w:t>профессиональных</w:t>
            </w:r>
            <w:r w:rsidR="00B22909">
              <w:t xml:space="preserve"> </w:t>
            </w:r>
            <w:r w:rsidRPr="00C50C6F">
              <w:t>задач,</w:t>
            </w:r>
            <w:r w:rsidR="00B22909">
              <w:t xml:space="preserve"> </w:t>
            </w:r>
            <w:r w:rsidRPr="00C50C6F">
              <w:t>оценивать</w:t>
            </w:r>
            <w:r w:rsidR="00B22909">
              <w:t xml:space="preserve"> </w:t>
            </w:r>
            <w:r w:rsidRPr="00C50C6F">
              <w:t>их</w:t>
            </w:r>
            <w:r w:rsidR="00B22909">
              <w:t xml:space="preserve"> </w:t>
            </w:r>
            <w:r w:rsidRPr="00C50C6F">
              <w:t>эффективность</w:t>
            </w:r>
            <w:r w:rsidR="00B22909">
              <w:t xml:space="preserve"> </w:t>
            </w:r>
            <w:r w:rsidRPr="00C50C6F">
              <w:t>и</w:t>
            </w:r>
            <w:r w:rsidR="00B22909">
              <w:t xml:space="preserve"> </w:t>
            </w:r>
            <w:r w:rsidRPr="00C50C6F">
              <w:t>качество.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C6F">
              <w:t>ОК</w:t>
            </w:r>
            <w:r w:rsidR="00B22909">
              <w:t xml:space="preserve"> </w:t>
            </w:r>
            <w:r w:rsidRPr="00C50C6F">
              <w:t>3.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0C6F">
              <w:t>Принимать</w:t>
            </w:r>
            <w:r w:rsidR="00B22909">
              <w:t xml:space="preserve"> </w:t>
            </w:r>
            <w:r w:rsidRPr="00C50C6F">
              <w:t>решения</w:t>
            </w:r>
            <w:r w:rsidR="00B22909">
              <w:t xml:space="preserve"> </w:t>
            </w:r>
            <w:r w:rsidRPr="00C50C6F">
              <w:t>в</w:t>
            </w:r>
            <w:r w:rsidR="00B22909">
              <w:t xml:space="preserve"> </w:t>
            </w:r>
            <w:r w:rsidRPr="00C50C6F">
              <w:t>стандартных</w:t>
            </w:r>
            <w:r w:rsidR="00B22909">
              <w:t xml:space="preserve"> </w:t>
            </w:r>
            <w:r w:rsidRPr="00C50C6F">
              <w:t>и</w:t>
            </w:r>
            <w:r w:rsidR="00B22909">
              <w:t xml:space="preserve"> </w:t>
            </w:r>
            <w:r w:rsidRPr="00C50C6F">
              <w:t>нестандартных</w:t>
            </w:r>
            <w:r w:rsidR="00B22909">
              <w:t xml:space="preserve"> </w:t>
            </w:r>
            <w:r w:rsidRPr="00C50C6F">
              <w:t>ситуациях</w:t>
            </w:r>
            <w:r w:rsidR="00B22909">
              <w:t xml:space="preserve"> </w:t>
            </w:r>
            <w:r w:rsidRPr="00C50C6F">
              <w:t>и</w:t>
            </w:r>
            <w:r w:rsidR="00B22909">
              <w:t xml:space="preserve"> </w:t>
            </w:r>
            <w:r w:rsidRPr="00C50C6F">
              <w:t>нести</w:t>
            </w:r>
            <w:r w:rsidR="00B22909">
              <w:t xml:space="preserve"> </w:t>
            </w:r>
            <w:r w:rsidRPr="00C50C6F">
              <w:t>за</w:t>
            </w:r>
            <w:r w:rsidR="00B22909">
              <w:t xml:space="preserve"> </w:t>
            </w:r>
            <w:r w:rsidRPr="00C50C6F">
              <w:t>них</w:t>
            </w:r>
            <w:r w:rsidR="00B22909">
              <w:t xml:space="preserve"> </w:t>
            </w:r>
            <w:r w:rsidRPr="00C50C6F">
              <w:t>ответственность.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C6F">
              <w:t>ОК</w:t>
            </w:r>
            <w:r w:rsidR="00B22909">
              <w:t xml:space="preserve"> </w:t>
            </w:r>
            <w:r w:rsidRPr="00C50C6F">
              <w:t>4.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0C6F">
              <w:t>Осуществлять</w:t>
            </w:r>
            <w:r w:rsidR="00B22909">
              <w:t xml:space="preserve"> </w:t>
            </w:r>
            <w:r w:rsidRPr="00C50C6F">
              <w:t>поиск</w:t>
            </w:r>
            <w:r w:rsidR="00B22909">
              <w:t xml:space="preserve"> </w:t>
            </w:r>
            <w:r w:rsidRPr="00C50C6F">
              <w:t>и</w:t>
            </w:r>
            <w:r w:rsidR="00B22909">
              <w:t xml:space="preserve"> </w:t>
            </w:r>
            <w:r w:rsidRPr="00C50C6F">
              <w:t>использование</w:t>
            </w:r>
            <w:r w:rsidR="00B22909">
              <w:t xml:space="preserve"> </w:t>
            </w:r>
            <w:r w:rsidRPr="00C50C6F">
              <w:t>информации,</w:t>
            </w:r>
            <w:r w:rsidR="00B22909">
              <w:t xml:space="preserve"> </w:t>
            </w:r>
            <w:r w:rsidRPr="00C50C6F">
              <w:t>необходимой</w:t>
            </w:r>
            <w:r w:rsidR="00B22909">
              <w:t xml:space="preserve"> </w:t>
            </w:r>
            <w:r w:rsidRPr="00C50C6F">
              <w:t>для</w:t>
            </w:r>
            <w:r w:rsidR="00B22909">
              <w:t xml:space="preserve"> </w:t>
            </w:r>
            <w:r w:rsidRPr="00C50C6F">
              <w:t>эффективного</w:t>
            </w:r>
            <w:r w:rsidR="00B22909">
              <w:t xml:space="preserve"> </w:t>
            </w:r>
            <w:r w:rsidRPr="00C50C6F">
              <w:t>выполнения</w:t>
            </w:r>
            <w:r w:rsidR="00B22909">
              <w:t xml:space="preserve"> </w:t>
            </w:r>
            <w:r w:rsidRPr="00C50C6F">
              <w:t>профессиональных</w:t>
            </w:r>
            <w:r w:rsidR="00B22909">
              <w:t xml:space="preserve"> </w:t>
            </w:r>
            <w:r w:rsidRPr="00C50C6F">
              <w:t>задач,</w:t>
            </w:r>
            <w:r w:rsidR="00B22909">
              <w:t xml:space="preserve"> </w:t>
            </w:r>
            <w:r w:rsidRPr="00C50C6F">
              <w:t>профессионального</w:t>
            </w:r>
            <w:r w:rsidR="00B22909">
              <w:t xml:space="preserve"> </w:t>
            </w:r>
            <w:r w:rsidRPr="00C50C6F">
              <w:t>и</w:t>
            </w:r>
            <w:r w:rsidR="00B22909">
              <w:t xml:space="preserve"> </w:t>
            </w:r>
            <w:r w:rsidRPr="00C50C6F">
              <w:t>личностного</w:t>
            </w:r>
            <w:r w:rsidR="00B22909">
              <w:t xml:space="preserve"> </w:t>
            </w:r>
            <w:r w:rsidRPr="00C50C6F">
              <w:t>развития.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C6F">
              <w:lastRenderedPageBreak/>
              <w:t>ОК</w:t>
            </w:r>
            <w:r w:rsidR="00B22909">
              <w:t xml:space="preserve"> </w:t>
            </w:r>
            <w:r w:rsidRPr="00C50C6F">
              <w:t>5.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0C6F">
              <w:t>Использовать</w:t>
            </w:r>
            <w:r w:rsidR="00B22909">
              <w:t xml:space="preserve"> </w:t>
            </w:r>
            <w:r w:rsidRPr="00C50C6F">
              <w:t>информационно-коммуникационные</w:t>
            </w:r>
            <w:r w:rsidR="00B22909">
              <w:t xml:space="preserve"> </w:t>
            </w:r>
            <w:r w:rsidRPr="00C50C6F">
              <w:t>технологии</w:t>
            </w:r>
            <w:r w:rsidR="00B22909">
              <w:t xml:space="preserve"> </w:t>
            </w:r>
            <w:r w:rsidRPr="00C50C6F">
              <w:t>в</w:t>
            </w:r>
            <w:r w:rsidR="00B22909">
              <w:t xml:space="preserve"> </w:t>
            </w:r>
            <w:r w:rsidRPr="00C50C6F">
              <w:t>профессиональной</w:t>
            </w:r>
            <w:r w:rsidR="00B22909">
              <w:t xml:space="preserve"> </w:t>
            </w:r>
            <w:r w:rsidRPr="00C50C6F">
              <w:t>деятельности.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C6F">
              <w:t>ОК</w:t>
            </w:r>
            <w:r w:rsidR="00B22909">
              <w:t xml:space="preserve"> </w:t>
            </w:r>
            <w:r w:rsidRPr="00C50C6F">
              <w:t>6.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0C6F">
              <w:t>Работать</w:t>
            </w:r>
            <w:r w:rsidR="00B22909">
              <w:t xml:space="preserve"> </w:t>
            </w:r>
            <w:r w:rsidRPr="00C50C6F">
              <w:t>в</w:t>
            </w:r>
            <w:r w:rsidR="00B22909">
              <w:t xml:space="preserve"> </w:t>
            </w:r>
            <w:r w:rsidRPr="00C50C6F">
              <w:t>коллективе</w:t>
            </w:r>
            <w:r w:rsidR="00B22909">
              <w:t xml:space="preserve"> </w:t>
            </w:r>
            <w:r w:rsidRPr="00C50C6F">
              <w:t>и</w:t>
            </w:r>
            <w:r w:rsidR="00B22909">
              <w:t xml:space="preserve"> </w:t>
            </w:r>
            <w:r w:rsidRPr="00C50C6F">
              <w:t>в</w:t>
            </w:r>
            <w:r w:rsidR="00B22909">
              <w:t xml:space="preserve"> </w:t>
            </w:r>
            <w:r w:rsidRPr="00C50C6F">
              <w:t>команде,</w:t>
            </w:r>
            <w:r w:rsidR="00B22909">
              <w:t xml:space="preserve"> </w:t>
            </w:r>
            <w:r w:rsidRPr="00C50C6F">
              <w:t>эффективно</w:t>
            </w:r>
            <w:r w:rsidR="00B22909">
              <w:t xml:space="preserve"> </w:t>
            </w:r>
            <w:r w:rsidRPr="00C50C6F">
              <w:t>общаться</w:t>
            </w:r>
            <w:r w:rsidR="00B22909">
              <w:t xml:space="preserve"> </w:t>
            </w:r>
            <w:r w:rsidRPr="00C50C6F">
              <w:t>с</w:t>
            </w:r>
            <w:r w:rsidR="00B22909">
              <w:t xml:space="preserve"> </w:t>
            </w:r>
            <w:r w:rsidRPr="00C50C6F">
              <w:t>коллегами,</w:t>
            </w:r>
            <w:r w:rsidR="00B22909">
              <w:t xml:space="preserve"> </w:t>
            </w:r>
            <w:r w:rsidRPr="00C50C6F">
              <w:t>руководством,</w:t>
            </w:r>
            <w:r w:rsidR="00B22909">
              <w:t xml:space="preserve"> </w:t>
            </w:r>
            <w:r w:rsidRPr="00C50C6F">
              <w:t>потребителями.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C6F">
              <w:t>ОК</w:t>
            </w:r>
            <w:r w:rsidR="00B22909">
              <w:t xml:space="preserve"> </w:t>
            </w:r>
            <w:r w:rsidRPr="00C50C6F">
              <w:t>7.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0C6F">
              <w:t>Брать</w:t>
            </w:r>
            <w:r w:rsidR="00B22909">
              <w:t xml:space="preserve"> </w:t>
            </w:r>
            <w:r w:rsidRPr="00C50C6F">
              <w:t>на</w:t>
            </w:r>
            <w:r w:rsidR="00B22909">
              <w:t xml:space="preserve"> </w:t>
            </w:r>
            <w:r w:rsidRPr="00C50C6F">
              <w:t>себя</w:t>
            </w:r>
            <w:r w:rsidR="00B22909">
              <w:t xml:space="preserve"> </w:t>
            </w:r>
            <w:r w:rsidRPr="00C50C6F">
              <w:t>ответственность</w:t>
            </w:r>
            <w:r w:rsidR="00B22909">
              <w:t xml:space="preserve"> </w:t>
            </w:r>
            <w:r w:rsidRPr="00C50C6F">
              <w:t>за</w:t>
            </w:r>
            <w:r w:rsidR="00B22909">
              <w:t xml:space="preserve"> </w:t>
            </w:r>
            <w:r w:rsidRPr="00C50C6F">
              <w:t>работу</w:t>
            </w:r>
            <w:r w:rsidR="00B22909">
              <w:t xml:space="preserve"> </w:t>
            </w:r>
            <w:r w:rsidRPr="00C50C6F">
              <w:t>членов</w:t>
            </w:r>
            <w:r w:rsidR="00B22909">
              <w:t xml:space="preserve"> </w:t>
            </w:r>
            <w:r w:rsidRPr="00C50C6F">
              <w:t>команды</w:t>
            </w:r>
            <w:r w:rsidR="00B22909">
              <w:t xml:space="preserve"> </w:t>
            </w:r>
            <w:r w:rsidRPr="00C50C6F">
              <w:t>(подчиненных),</w:t>
            </w:r>
            <w:r w:rsidR="00B22909">
              <w:t xml:space="preserve"> </w:t>
            </w:r>
            <w:r w:rsidRPr="00C50C6F">
              <w:t>за</w:t>
            </w:r>
            <w:r w:rsidR="00B22909">
              <w:t xml:space="preserve"> </w:t>
            </w:r>
            <w:r w:rsidRPr="00C50C6F">
              <w:t>результат</w:t>
            </w:r>
            <w:r w:rsidR="00B22909">
              <w:t xml:space="preserve"> </w:t>
            </w:r>
            <w:r w:rsidRPr="00C50C6F">
              <w:t>выполнения</w:t>
            </w:r>
            <w:r w:rsidR="00B22909">
              <w:t xml:space="preserve"> </w:t>
            </w:r>
            <w:r w:rsidRPr="00C50C6F">
              <w:t>заданий.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C6F">
              <w:t>ОК</w:t>
            </w:r>
            <w:r w:rsidR="00B22909">
              <w:t xml:space="preserve"> </w:t>
            </w:r>
            <w:r w:rsidRPr="00C50C6F">
              <w:t>8.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0C6F">
              <w:t>Самостоятельно</w:t>
            </w:r>
            <w:r w:rsidR="00B22909">
              <w:t xml:space="preserve"> </w:t>
            </w:r>
            <w:r w:rsidRPr="00C50C6F">
              <w:t>определять</w:t>
            </w:r>
            <w:r w:rsidR="00B22909">
              <w:t xml:space="preserve"> </w:t>
            </w:r>
            <w:r w:rsidRPr="00C50C6F">
              <w:t>задачи</w:t>
            </w:r>
            <w:r w:rsidR="00B22909">
              <w:t xml:space="preserve"> </w:t>
            </w:r>
            <w:r w:rsidRPr="00C50C6F">
              <w:t>профессионального</w:t>
            </w:r>
            <w:r w:rsidR="00B22909">
              <w:t xml:space="preserve"> </w:t>
            </w:r>
            <w:r w:rsidRPr="00C50C6F">
              <w:t>и</w:t>
            </w:r>
            <w:r w:rsidR="00B22909">
              <w:t xml:space="preserve"> </w:t>
            </w:r>
            <w:r w:rsidRPr="00C50C6F">
              <w:t>личностного</w:t>
            </w:r>
            <w:r w:rsidR="00B22909">
              <w:t xml:space="preserve"> </w:t>
            </w:r>
            <w:r w:rsidRPr="00C50C6F">
              <w:t>развития,</w:t>
            </w:r>
            <w:r w:rsidR="00B22909">
              <w:t xml:space="preserve"> </w:t>
            </w:r>
            <w:r w:rsidRPr="00C50C6F">
              <w:t>заниматься</w:t>
            </w:r>
            <w:r w:rsidR="00B22909">
              <w:t xml:space="preserve"> </w:t>
            </w:r>
            <w:r w:rsidRPr="00C50C6F">
              <w:t>самообразованием,</w:t>
            </w:r>
            <w:r w:rsidR="00B22909">
              <w:t xml:space="preserve"> </w:t>
            </w:r>
            <w:r w:rsidRPr="00C50C6F">
              <w:t>осознанно</w:t>
            </w:r>
            <w:r w:rsidR="00B22909">
              <w:t xml:space="preserve"> </w:t>
            </w:r>
            <w:r w:rsidRPr="00C50C6F">
              <w:t>планировать</w:t>
            </w:r>
            <w:r w:rsidR="00B22909">
              <w:t xml:space="preserve"> </w:t>
            </w:r>
            <w:r w:rsidRPr="00C50C6F">
              <w:t>повышение</w:t>
            </w:r>
            <w:r w:rsidR="00B22909">
              <w:t xml:space="preserve"> </w:t>
            </w:r>
            <w:r w:rsidRPr="00C50C6F">
              <w:t>квалификации.</w:t>
            </w:r>
          </w:p>
        </w:tc>
      </w:tr>
      <w:tr w:rsidR="00B938AC" w:rsidRPr="00C50C6F" w:rsidTr="002F3A75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50C6F">
              <w:t>ОК</w:t>
            </w:r>
            <w:r w:rsidR="00B22909">
              <w:t xml:space="preserve"> </w:t>
            </w:r>
            <w:r w:rsidRPr="00C50C6F">
              <w:t>9.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C50C6F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50C6F">
              <w:t>Ориентироваться</w:t>
            </w:r>
            <w:r w:rsidR="00B22909">
              <w:t xml:space="preserve"> </w:t>
            </w:r>
            <w:r w:rsidRPr="00C50C6F">
              <w:t>в</w:t>
            </w:r>
            <w:r w:rsidR="00B22909">
              <w:t xml:space="preserve"> </w:t>
            </w:r>
            <w:r w:rsidRPr="00C50C6F">
              <w:t>условиях</w:t>
            </w:r>
            <w:r w:rsidR="00B22909">
              <w:t xml:space="preserve"> </w:t>
            </w:r>
            <w:r w:rsidRPr="00C50C6F">
              <w:t>частой</w:t>
            </w:r>
            <w:r w:rsidR="00B22909">
              <w:t xml:space="preserve"> </w:t>
            </w:r>
            <w:r w:rsidRPr="00C50C6F">
              <w:t>смены</w:t>
            </w:r>
            <w:r w:rsidR="00B22909">
              <w:t xml:space="preserve"> </w:t>
            </w:r>
            <w:r w:rsidRPr="00C50C6F">
              <w:t>технологий</w:t>
            </w:r>
            <w:r w:rsidR="00B22909">
              <w:t xml:space="preserve"> </w:t>
            </w:r>
            <w:r w:rsidRPr="00C50C6F">
              <w:t>в</w:t>
            </w:r>
            <w:r w:rsidR="00B22909">
              <w:t xml:space="preserve"> </w:t>
            </w:r>
            <w:r w:rsidRPr="00C50C6F">
              <w:t>профессиональной</w:t>
            </w:r>
            <w:r w:rsidR="00B22909">
              <w:t xml:space="preserve"> </w:t>
            </w:r>
            <w:r w:rsidRPr="00C50C6F">
              <w:t>деятельности.</w:t>
            </w:r>
          </w:p>
        </w:tc>
      </w:tr>
      <w:tr w:rsidR="003C6ED6" w:rsidRPr="00C50C6F" w:rsidTr="006E3FD8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D6" w:rsidRPr="00C50C6F" w:rsidRDefault="003C6ED6" w:rsidP="006E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lang w:val="en-US"/>
              </w:rPr>
            </w:pPr>
            <w:r w:rsidRPr="00C50C6F">
              <w:t>ПК 2.1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D6" w:rsidRPr="00C50C6F" w:rsidRDefault="003C6ED6" w:rsidP="006E3FD8">
            <w:r w:rsidRPr="00C50C6F">
              <w:t>Разрабатывать объекты базы данных.</w:t>
            </w:r>
          </w:p>
        </w:tc>
      </w:tr>
      <w:tr w:rsidR="003C6ED6" w:rsidRPr="00C50C6F" w:rsidTr="006E3FD8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D6" w:rsidRPr="00C50C6F" w:rsidRDefault="003C6ED6" w:rsidP="006E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lang w:val="en-US"/>
              </w:rPr>
            </w:pPr>
            <w:r w:rsidRPr="00C50C6F">
              <w:t>ПК 2.2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D6" w:rsidRPr="00C50C6F" w:rsidRDefault="003C6ED6" w:rsidP="006E3FD8">
            <w:r w:rsidRPr="00C50C6F">
              <w:t>Реализовывать базу данных в конкретной системе управления базами данных (далее - СУБД).</w:t>
            </w:r>
          </w:p>
        </w:tc>
      </w:tr>
      <w:tr w:rsidR="003C6ED6" w:rsidRPr="00C50C6F" w:rsidTr="006E3FD8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D6" w:rsidRPr="00C50C6F" w:rsidRDefault="003C6ED6" w:rsidP="006E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lang w:val="en-US"/>
              </w:rPr>
            </w:pPr>
            <w:r w:rsidRPr="00C50C6F">
              <w:t>ПК 2.3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D6" w:rsidRPr="00C50C6F" w:rsidRDefault="003C6ED6" w:rsidP="006E3FD8">
            <w:r w:rsidRPr="00C50C6F">
              <w:t>Решать вопросы администрирования базы данных.</w:t>
            </w:r>
          </w:p>
        </w:tc>
      </w:tr>
      <w:tr w:rsidR="003C6ED6" w:rsidRPr="00C50C6F" w:rsidTr="006E3FD8"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D6" w:rsidRPr="00C50C6F" w:rsidRDefault="003C6ED6" w:rsidP="006E3F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lang w:val="en-US"/>
              </w:rPr>
            </w:pPr>
            <w:r w:rsidRPr="00C50C6F">
              <w:t>ПК 2.4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D6" w:rsidRPr="00C50C6F" w:rsidRDefault="003C6ED6" w:rsidP="006E3FD8">
            <w:r w:rsidRPr="00C50C6F">
              <w:t>Реализовывать методы и технологии защиты информации в базах данных.</w:t>
            </w:r>
          </w:p>
        </w:tc>
      </w:tr>
    </w:tbl>
    <w:p w:rsidR="00B938AC" w:rsidRDefault="00B938AC" w:rsidP="00B938A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B938AC" w:rsidRPr="005E7AC5" w:rsidRDefault="00B938AC" w:rsidP="00B938A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  <w:sectPr w:rsidR="00B938AC" w:rsidRPr="005E7AC5" w:rsidSect="002F3A7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992" w:right="851" w:bottom="1134" w:left="1440" w:header="709" w:footer="709" w:gutter="0"/>
          <w:cols w:space="720"/>
          <w:titlePg/>
          <w:docGrid w:linePitch="326"/>
        </w:sectPr>
      </w:pPr>
    </w:p>
    <w:p w:rsidR="00B938AC" w:rsidRDefault="00B938AC" w:rsidP="00B938AC">
      <w:pPr>
        <w:tabs>
          <w:tab w:val="left" w:pos="1134"/>
        </w:tabs>
        <w:ind w:firstLine="567"/>
        <w:outlineLvl w:val="0"/>
        <w:rPr>
          <w:b/>
          <w:caps/>
          <w:sz w:val="28"/>
          <w:szCs w:val="28"/>
        </w:rPr>
      </w:pPr>
      <w:bookmarkStart w:id="4" w:name="_Toc71883134"/>
      <w:r>
        <w:rPr>
          <w:b/>
          <w:caps/>
          <w:sz w:val="28"/>
          <w:szCs w:val="28"/>
        </w:rPr>
        <w:lastRenderedPageBreak/>
        <w:t>3</w:t>
      </w:r>
      <w:r>
        <w:rPr>
          <w:b/>
          <w:caps/>
          <w:sz w:val="28"/>
          <w:szCs w:val="28"/>
        </w:rPr>
        <w:tab/>
      </w:r>
      <w:r w:rsidRPr="00A90657">
        <w:rPr>
          <w:b/>
          <w:caps/>
          <w:sz w:val="28"/>
          <w:szCs w:val="28"/>
        </w:rPr>
        <w:t>СОДЕРЖАНИЕ</w:t>
      </w:r>
      <w:r w:rsidR="00B22909">
        <w:rPr>
          <w:b/>
          <w:caps/>
          <w:sz w:val="28"/>
          <w:szCs w:val="28"/>
        </w:rPr>
        <w:t xml:space="preserve"> </w:t>
      </w:r>
      <w:r w:rsidRPr="00A90657">
        <w:rPr>
          <w:b/>
          <w:caps/>
          <w:sz w:val="28"/>
          <w:szCs w:val="28"/>
        </w:rPr>
        <w:t>ПРОИЗВОДСТВЕННОЙ</w:t>
      </w:r>
      <w:r w:rsidR="00B22909">
        <w:rPr>
          <w:b/>
          <w:caps/>
          <w:sz w:val="28"/>
          <w:szCs w:val="28"/>
        </w:rPr>
        <w:t xml:space="preserve"> </w:t>
      </w:r>
      <w:r w:rsidRPr="00A90657">
        <w:rPr>
          <w:b/>
          <w:caps/>
          <w:sz w:val="28"/>
          <w:szCs w:val="28"/>
        </w:rPr>
        <w:t>практик</w:t>
      </w:r>
      <w:r>
        <w:rPr>
          <w:b/>
          <w:caps/>
          <w:sz w:val="28"/>
          <w:szCs w:val="28"/>
        </w:rPr>
        <w:t>и</w:t>
      </w:r>
      <w:bookmarkEnd w:id="4"/>
    </w:p>
    <w:p w:rsidR="00B938AC" w:rsidRDefault="00B938AC" w:rsidP="00B938AC">
      <w:pPr>
        <w:rPr>
          <w:b/>
          <w:caps/>
          <w:sz w:val="28"/>
          <w:szCs w:val="28"/>
        </w:rPr>
      </w:pPr>
    </w:p>
    <w:p w:rsidR="00B938AC" w:rsidRDefault="00B938AC" w:rsidP="00B938AC">
      <w:pPr>
        <w:tabs>
          <w:tab w:val="left" w:pos="1134"/>
        </w:tabs>
        <w:ind w:firstLine="567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3.1</w:t>
      </w:r>
      <w:r>
        <w:rPr>
          <w:b/>
          <w:caps/>
          <w:sz w:val="28"/>
          <w:szCs w:val="28"/>
        </w:rPr>
        <w:tab/>
        <w:t>Содержание</w:t>
      </w:r>
      <w:r w:rsidR="00B22909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производственной</w:t>
      </w:r>
      <w:r w:rsidR="00B22909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практики</w:t>
      </w:r>
      <w:r w:rsidR="00B22909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по</w:t>
      </w:r>
      <w:r w:rsidR="00B22909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профилю</w:t>
      </w:r>
      <w:r w:rsidR="00B22909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специальности</w:t>
      </w:r>
      <w:r w:rsidR="00B22909">
        <w:rPr>
          <w:b/>
          <w:caps/>
          <w:sz w:val="28"/>
          <w:szCs w:val="28"/>
        </w:rPr>
        <w:t xml:space="preserve"> </w:t>
      </w:r>
    </w:p>
    <w:p w:rsidR="00B938AC" w:rsidRDefault="00B938AC" w:rsidP="00B938AC">
      <w:pPr>
        <w:rPr>
          <w:b/>
          <w:caps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315"/>
        <w:gridCol w:w="1215"/>
        <w:gridCol w:w="10049"/>
      </w:tblGrid>
      <w:tr w:rsidR="00B938AC" w:rsidRPr="00955280" w:rsidTr="002F3A75">
        <w:trPr>
          <w:trHeight w:val="953"/>
        </w:trPr>
        <w:tc>
          <w:tcPr>
            <w:tcW w:w="384" w:type="pct"/>
            <w:vAlign w:val="center"/>
          </w:tcPr>
          <w:p w:rsidR="00B938AC" w:rsidRPr="00955280" w:rsidRDefault="00B938AC" w:rsidP="002F3A75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955280">
              <w:rPr>
                <w:b/>
              </w:rPr>
              <w:t>Код</w:t>
            </w:r>
            <w:r w:rsidR="00B22909">
              <w:rPr>
                <w:b/>
              </w:rPr>
              <w:t xml:space="preserve"> </w:t>
            </w:r>
            <w:r w:rsidRPr="00955280">
              <w:rPr>
                <w:b/>
              </w:rPr>
              <w:t>ПК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B938AC" w:rsidRPr="00955280" w:rsidRDefault="00B938AC" w:rsidP="002F3A75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955280">
              <w:rPr>
                <w:b/>
              </w:rPr>
              <w:t>Наименования</w:t>
            </w:r>
            <w:r w:rsidR="00B22909">
              <w:rPr>
                <w:b/>
              </w:rPr>
              <w:t xml:space="preserve"> </w:t>
            </w:r>
            <w:r w:rsidRPr="00955280">
              <w:rPr>
                <w:b/>
              </w:rPr>
              <w:t>профессиональных</w:t>
            </w:r>
            <w:r w:rsidR="00B22909">
              <w:rPr>
                <w:b/>
              </w:rPr>
              <w:t xml:space="preserve"> </w:t>
            </w:r>
            <w:r w:rsidRPr="00955280">
              <w:rPr>
                <w:b/>
              </w:rPr>
              <w:t>модулей</w:t>
            </w:r>
          </w:p>
        </w:tc>
        <w:tc>
          <w:tcPr>
            <w:tcW w:w="413" w:type="pct"/>
            <w:vAlign w:val="center"/>
          </w:tcPr>
          <w:p w:rsidR="00B938AC" w:rsidRPr="00955280" w:rsidRDefault="00B938AC" w:rsidP="002F3A75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955280">
              <w:rPr>
                <w:b/>
                <w:iCs/>
              </w:rPr>
              <w:t>Кол-во</w:t>
            </w:r>
            <w:r w:rsidR="00B22909">
              <w:rPr>
                <w:b/>
                <w:iCs/>
              </w:rPr>
              <w:t xml:space="preserve"> </w:t>
            </w:r>
            <w:r w:rsidRPr="00955280">
              <w:rPr>
                <w:b/>
                <w:iCs/>
              </w:rPr>
              <w:t>часов</w:t>
            </w:r>
            <w:r w:rsidR="00B22909">
              <w:rPr>
                <w:b/>
                <w:iCs/>
              </w:rPr>
              <w:t xml:space="preserve"> </w:t>
            </w:r>
          </w:p>
        </w:tc>
        <w:tc>
          <w:tcPr>
            <w:tcW w:w="3416" w:type="pct"/>
            <w:vAlign w:val="center"/>
          </w:tcPr>
          <w:p w:rsidR="00B938AC" w:rsidRPr="00955280" w:rsidRDefault="00B938AC" w:rsidP="002F3A75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955280">
              <w:rPr>
                <w:b/>
                <w:iCs/>
              </w:rPr>
              <w:t>Виды</w:t>
            </w:r>
            <w:r w:rsidR="00B22909">
              <w:rPr>
                <w:b/>
                <w:iCs/>
              </w:rPr>
              <w:t xml:space="preserve"> </w:t>
            </w:r>
            <w:r w:rsidRPr="00955280">
              <w:rPr>
                <w:b/>
                <w:iCs/>
              </w:rPr>
              <w:t>работ</w:t>
            </w:r>
          </w:p>
        </w:tc>
      </w:tr>
      <w:tr w:rsidR="00B938AC" w:rsidRPr="00955280" w:rsidTr="002F3A75">
        <w:trPr>
          <w:trHeight w:val="390"/>
        </w:trPr>
        <w:tc>
          <w:tcPr>
            <w:tcW w:w="384" w:type="pct"/>
            <w:vAlign w:val="center"/>
          </w:tcPr>
          <w:p w:rsidR="00B938AC" w:rsidRPr="00955280" w:rsidRDefault="00B938AC" w:rsidP="002F3A75">
            <w:pPr>
              <w:jc w:val="center"/>
              <w:rPr>
                <w:b/>
              </w:rPr>
            </w:pPr>
            <w:r w:rsidRPr="00955280">
              <w:rPr>
                <w:b/>
              </w:rPr>
              <w:t>1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B938AC" w:rsidRPr="00955280" w:rsidRDefault="00B938AC" w:rsidP="002F3A75">
            <w:pPr>
              <w:jc w:val="center"/>
              <w:rPr>
                <w:b/>
              </w:rPr>
            </w:pPr>
            <w:r w:rsidRPr="00955280">
              <w:rPr>
                <w:b/>
              </w:rPr>
              <w:t>2</w:t>
            </w:r>
          </w:p>
        </w:tc>
        <w:tc>
          <w:tcPr>
            <w:tcW w:w="413" w:type="pct"/>
            <w:vAlign w:val="center"/>
          </w:tcPr>
          <w:p w:rsidR="00B938AC" w:rsidRPr="00955280" w:rsidRDefault="00B938AC" w:rsidP="002F3A7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55280">
              <w:rPr>
                <w:b/>
              </w:rPr>
              <w:t>3</w:t>
            </w:r>
          </w:p>
        </w:tc>
        <w:tc>
          <w:tcPr>
            <w:tcW w:w="3416" w:type="pct"/>
            <w:vAlign w:val="center"/>
          </w:tcPr>
          <w:p w:rsidR="00B938AC" w:rsidRPr="00955280" w:rsidRDefault="00B938AC" w:rsidP="002F3A7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955280">
              <w:rPr>
                <w:b/>
                <w:lang w:val="en-US"/>
              </w:rPr>
              <w:t>4</w:t>
            </w:r>
          </w:p>
        </w:tc>
      </w:tr>
      <w:tr w:rsidR="003C6ED6" w:rsidRPr="00955280" w:rsidTr="006E3FD8">
        <w:trPr>
          <w:trHeight w:val="1577"/>
        </w:trPr>
        <w:tc>
          <w:tcPr>
            <w:tcW w:w="384" w:type="pct"/>
            <w:vMerge w:val="restart"/>
            <w:vAlign w:val="center"/>
          </w:tcPr>
          <w:p w:rsidR="003C6ED6" w:rsidRPr="00955280" w:rsidRDefault="003C6ED6" w:rsidP="006E3FD8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  <w:r w:rsidRPr="00955280">
              <w:rPr>
                <w:b/>
              </w:rPr>
              <w:t>ПК</w:t>
            </w:r>
            <w:r>
              <w:rPr>
                <w:b/>
              </w:rPr>
              <w:t xml:space="preserve"> </w:t>
            </w:r>
            <w:r w:rsidRPr="00955280">
              <w:rPr>
                <w:b/>
              </w:rPr>
              <w:t>2.1</w:t>
            </w:r>
            <w:r>
              <w:rPr>
                <w:b/>
              </w:rPr>
              <w:t xml:space="preserve"> </w:t>
            </w:r>
            <w:r w:rsidRPr="00955280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955280">
              <w:rPr>
                <w:b/>
              </w:rPr>
              <w:t>2.</w:t>
            </w:r>
            <w:r>
              <w:rPr>
                <w:b/>
              </w:rPr>
              <w:t>4</w:t>
            </w:r>
          </w:p>
        </w:tc>
        <w:tc>
          <w:tcPr>
            <w:tcW w:w="787" w:type="pct"/>
            <w:vAlign w:val="center"/>
          </w:tcPr>
          <w:p w:rsidR="003C6ED6" w:rsidRPr="00955280" w:rsidRDefault="003C6ED6" w:rsidP="006E3FD8">
            <w:pPr>
              <w:pStyle w:val="21"/>
              <w:widowControl w:val="0"/>
              <w:ind w:left="0" w:firstLine="0"/>
              <w:jc w:val="center"/>
            </w:pPr>
            <w:r w:rsidRPr="00077625">
              <w:t>ПМ</w:t>
            </w:r>
            <w:r>
              <w:t xml:space="preserve"> </w:t>
            </w:r>
            <w:r w:rsidRPr="00077625">
              <w:t>02</w:t>
            </w:r>
            <w:r>
              <w:t xml:space="preserve"> </w:t>
            </w:r>
            <w:r w:rsidRPr="00077625">
              <w:t>Разработка</w:t>
            </w:r>
            <w:r>
              <w:t xml:space="preserve"> </w:t>
            </w:r>
            <w:r w:rsidRPr="00077625">
              <w:t>и</w:t>
            </w:r>
            <w:r>
              <w:t xml:space="preserve"> </w:t>
            </w:r>
            <w:r w:rsidRPr="00077625">
              <w:t>администрирование</w:t>
            </w:r>
            <w:r>
              <w:t xml:space="preserve"> </w:t>
            </w:r>
            <w:r w:rsidRPr="00077625">
              <w:t>баз</w:t>
            </w:r>
            <w:r>
              <w:t xml:space="preserve"> </w:t>
            </w:r>
            <w:r w:rsidRPr="00077625">
              <w:t>данных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:rsidR="003C6ED6" w:rsidRPr="00955280" w:rsidRDefault="003C6ED6" w:rsidP="006E3FD8">
            <w:pPr>
              <w:pStyle w:val="21"/>
            </w:pPr>
            <w:r w:rsidRPr="00955280">
              <w:t>108</w:t>
            </w:r>
          </w:p>
        </w:tc>
        <w:tc>
          <w:tcPr>
            <w:tcW w:w="3416" w:type="pct"/>
            <w:vMerge w:val="restart"/>
            <w:vAlign w:val="center"/>
          </w:tcPr>
          <w:p w:rsidR="003C6ED6" w:rsidRPr="00C50C6F" w:rsidRDefault="003C6ED6" w:rsidP="003C6ED6">
            <w:pPr>
              <w:pStyle w:val="af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50C6F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r w:rsidRPr="00C50C6F">
              <w:rPr>
                <w:rFonts w:ascii="Times New Roman" w:eastAsia="Calibri" w:hAnsi="Times New Roman"/>
                <w:bCs/>
                <w:sz w:val="24"/>
                <w:szCs w:val="24"/>
              </w:rPr>
              <w:t>водный инструктаж по технике безопасности и охране труда</w:t>
            </w:r>
          </w:p>
          <w:p w:rsidR="003C6ED6" w:rsidRPr="00C50C6F" w:rsidRDefault="003C6ED6" w:rsidP="003C6ED6">
            <w:pPr>
              <w:pStyle w:val="af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50C6F">
              <w:rPr>
                <w:rFonts w:ascii="Times New Roman" w:eastAsia="TimesNewRoman" w:hAnsi="Times New Roman"/>
                <w:sz w:val="24"/>
                <w:szCs w:val="24"/>
              </w:rPr>
              <w:t>Создание компьютерных сетей различной топологии</w:t>
            </w:r>
          </w:p>
          <w:p w:rsidR="003C6ED6" w:rsidRPr="00C50C6F" w:rsidRDefault="003C6ED6" w:rsidP="003C6ED6">
            <w:pPr>
              <w:pStyle w:val="af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50C6F">
              <w:rPr>
                <w:rFonts w:ascii="Times New Roman" w:eastAsia="TimesNewRoman" w:hAnsi="Times New Roman"/>
                <w:sz w:val="24"/>
                <w:szCs w:val="24"/>
              </w:rPr>
              <w:t>Использование технологий передачи и обмена данными в компьютерных сетях</w:t>
            </w:r>
          </w:p>
          <w:p w:rsidR="003C6ED6" w:rsidRPr="00C50C6F" w:rsidRDefault="003C6ED6" w:rsidP="003C6ED6">
            <w:pPr>
              <w:pStyle w:val="af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50C6F">
              <w:rPr>
                <w:rFonts w:ascii="Times New Roman" w:eastAsia="TimesNewRoman" w:hAnsi="Times New Roman"/>
                <w:sz w:val="24"/>
                <w:szCs w:val="24"/>
              </w:rPr>
              <w:t>Использование информационных ресурсов компьютерных сетей</w:t>
            </w:r>
          </w:p>
          <w:p w:rsidR="003C6ED6" w:rsidRPr="00C50C6F" w:rsidRDefault="003C6ED6" w:rsidP="003C6ED6">
            <w:pPr>
              <w:pStyle w:val="af8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50C6F">
              <w:rPr>
                <w:rFonts w:ascii="Times New Roman" w:eastAsia="TimesNewRoman" w:hAnsi="Times New Roman"/>
                <w:sz w:val="24"/>
                <w:szCs w:val="24"/>
              </w:rPr>
              <w:t>Осуществление работ в компьютерных сетях</w:t>
            </w:r>
          </w:p>
          <w:p w:rsidR="003C6ED6" w:rsidRPr="00C50C6F" w:rsidRDefault="003C6ED6" w:rsidP="003C6ED6">
            <w:pPr>
              <w:pStyle w:val="af8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C50C6F">
              <w:rPr>
                <w:rFonts w:ascii="Times New Roman" w:eastAsia="TimesNewRoman" w:hAnsi="Times New Roman"/>
                <w:sz w:val="24"/>
                <w:szCs w:val="24"/>
              </w:rPr>
              <w:t>Осуществление способов контроля доступа к данным и управления привилегиями</w:t>
            </w:r>
          </w:p>
          <w:p w:rsidR="003C6ED6" w:rsidRPr="00C50C6F" w:rsidRDefault="003C6ED6" w:rsidP="003C6ED6">
            <w:pPr>
              <w:pStyle w:val="af8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C6F">
              <w:rPr>
                <w:rFonts w:ascii="Times New Roman" w:hAnsi="Times New Roman"/>
                <w:sz w:val="24"/>
                <w:szCs w:val="24"/>
              </w:rPr>
              <w:t xml:space="preserve">Работа с современными </w:t>
            </w:r>
            <w:proofErr w:type="spellStart"/>
            <w:r w:rsidRPr="00C50C6F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C50C6F">
              <w:rPr>
                <w:rFonts w:ascii="Times New Roman" w:hAnsi="Times New Roman"/>
                <w:sz w:val="24"/>
                <w:szCs w:val="24"/>
              </w:rPr>
              <w:t>-средствами проектирования баз данных</w:t>
            </w:r>
          </w:p>
          <w:p w:rsidR="003C6ED6" w:rsidRPr="00C50C6F" w:rsidRDefault="003C6ED6" w:rsidP="003C6ED6">
            <w:pPr>
              <w:pStyle w:val="af8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C6F">
              <w:rPr>
                <w:rFonts w:ascii="Times New Roman" w:hAnsi="Times New Roman"/>
                <w:sz w:val="24"/>
                <w:szCs w:val="24"/>
              </w:rPr>
              <w:t>Создание таблиц базы данных в конкретной системе управления базами данных</w:t>
            </w:r>
          </w:p>
          <w:p w:rsidR="003C6ED6" w:rsidRPr="00C50C6F" w:rsidRDefault="003C6ED6" w:rsidP="003C6ED6">
            <w:pPr>
              <w:pStyle w:val="af8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C6F">
              <w:rPr>
                <w:rFonts w:ascii="Times New Roman" w:hAnsi="Times New Roman"/>
                <w:sz w:val="24"/>
                <w:szCs w:val="24"/>
              </w:rPr>
              <w:t>Установка связей между таблицами базы данных</w:t>
            </w:r>
          </w:p>
          <w:p w:rsidR="003C6ED6" w:rsidRPr="00C50C6F" w:rsidRDefault="003C6ED6" w:rsidP="003C6ED6">
            <w:pPr>
              <w:pStyle w:val="af8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C6F">
              <w:rPr>
                <w:rFonts w:ascii="Times New Roman" w:hAnsi="Times New Roman"/>
                <w:sz w:val="24"/>
                <w:szCs w:val="24"/>
              </w:rPr>
              <w:t xml:space="preserve">Создание кластерных, </w:t>
            </w:r>
            <w:proofErr w:type="spellStart"/>
            <w:r w:rsidRPr="00C50C6F">
              <w:rPr>
                <w:rFonts w:ascii="Times New Roman" w:hAnsi="Times New Roman"/>
                <w:sz w:val="24"/>
                <w:szCs w:val="24"/>
              </w:rPr>
              <w:t>некластерных</w:t>
            </w:r>
            <w:proofErr w:type="spellEnd"/>
            <w:r w:rsidRPr="00C50C6F">
              <w:rPr>
                <w:rFonts w:ascii="Times New Roman" w:hAnsi="Times New Roman"/>
                <w:sz w:val="24"/>
                <w:szCs w:val="24"/>
              </w:rPr>
              <w:t xml:space="preserve"> и уникальных индексов в таблице базы данных</w:t>
            </w:r>
          </w:p>
          <w:p w:rsidR="003C6ED6" w:rsidRPr="00C50C6F" w:rsidRDefault="003C6ED6" w:rsidP="003C6ED6">
            <w:pPr>
              <w:pStyle w:val="af8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C6F">
              <w:rPr>
                <w:rFonts w:ascii="Times New Roman" w:hAnsi="Times New Roman"/>
                <w:sz w:val="24"/>
                <w:szCs w:val="24"/>
              </w:rPr>
              <w:t>Создание запросов на выборку, модификацию данных таблиц базы данных, модификацию объектов базы данных</w:t>
            </w:r>
          </w:p>
          <w:p w:rsidR="003C6ED6" w:rsidRPr="00C50C6F" w:rsidRDefault="003C6ED6" w:rsidP="003C6ED6">
            <w:pPr>
              <w:pStyle w:val="af8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C6F">
              <w:rPr>
                <w:rFonts w:ascii="Times New Roman" w:hAnsi="Times New Roman"/>
                <w:sz w:val="24"/>
                <w:szCs w:val="24"/>
              </w:rPr>
              <w:t>Создание хранимых процедур и триггеров в конкретной системе управления базами данных</w:t>
            </w:r>
          </w:p>
          <w:p w:rsidR="003C6ED6" w:rsidRPr="00C50C6F" w:rsidRDefault="003C6ED6" w:rsidP="003C6ED6">
            <w:pPr>
              <w:pStyle w:val="af8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C6F">
              <w:rPr>
                <w:rFonts w:ascii="Times New Roman" w:hAnsi="Times New Roman"/>
                <w:sz w:val="24"/>
                <w:szCs w:val="24"/>
              </w:rPr>
              <w:t>Управление пользователями и ролями в конкретной системе управления базами данных</w:t>
            </w:r>
          </w:p>
          <w:p w:rsidR="003C6ED6" w:rsidRPr="00C50C6F" w:rsidRDefault="003C6ED6" w:rsidP="003C6ED6">
            <w:pPr>
              <w:pStyle w:val="af8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C6F">
              <w:rPr>
                <w:rFonts w:ascii="Times New Roman" w:hAnsi="Times New Roman"/>
                <w:sz w:val="24"/>
                <w:szCs w:val="24"/>
              </w:rPr>
              <w:t>Управление доступом к объектам базы данных</w:t>
            </w:r>
          </w:p>
          <w:p w:rsidR="003C6ED6" w:rsidRPr="00C50C6F" w:rsidRDefault="003C6ED6" w:rsidP="003C6ED6">
            <w:pPr>
              <w:pStyle w:val="af8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C6F">
              <w:rPr>
                <w:rFonts w:ascii="Times New Roman" w:hAnsi="Times New Roman"/>
                <w:sz w:val="24"/>
                <w:szCs w:val="24"/>
              </w:rPr>
              <w:t>Формирование и настройка схемы базы данных</w:t>
            </w:r>
          </w:p>
          <w:p w:rsidR="003C6ED6" w:rsidRPr="00C50C6F" w:rsidRDefault="003C6ED6" w:rsidP="003C6ED6">
            <w:pPr>
              <w:pStyle w:val="af8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C6F">
              <w:rPr>
                <w:rFonts w:ascii="Times New Roman" w:hAnsi="Times New Roman"/>
                <w:sz w:val="24"/>
                <w:szCs w:val="24"/>
              </w:rPr>
              <w:t>Обеспечение целостности и достоверности данных</w:t>
            </w:r>
          </w:p>
          <w:p w:rsidR="003C6ED6" w:rsidRPr="00C50C6F" w:rsidRDefault="003C6ED6" w:rsidP="003C6ED6">
            <w:pPr>
              <w:pStyle w:val="af8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C6F">
              <w:rPr>
                <w:rFonts w:ascii="Times New Roman" w:hAnsi="Times New Roman"/>
                <w:sz w:val="24"/>
                <w:szCs w:val="24"/>
              </w:rPr>
              <w:t>Выполнение резервного копирования и восстановления базы данных</w:t>
            </w:r>
          </w:p>
        </w:tc>
      </w:tr>
      <w:tr w:rsidR="003C6ED6" w:rsidRPr="00955280" w:rsidTr="006E3FD8">
        <w:trPr>
          <w:trHeight w:val="2035"/>
        </w:trPr>
        <w:tc>
          <w:tcPr>
            <w:tcW w:w="384" w:type="pct"/>
            <w:vMerge/>
            <w:vAlign w:val="center"/>
          </w:tcPr>
          <w:p w:rsidR="003C6ED6" w:rsidRPr="00955280" w:rsidRDefault="003C6ED6" w:rsidP="006E3FD8">
            <w:pPr>
              <w:pStyle w:val="21"/>
              <w:widowControl w:val="0"/>
              <w:ind w:left="0" w:firstLine="0"/>
              <w:jc w:val="right"/>
              <w:rPr>
                <w:b/>
                <w:i/>
              </w:rPr>
            </w:pPr>
          </w:p>
        </w:tc>
        <w:tc>
          <w:tcPr>
            <w:tcW w:w="787" w:type="pct"/>
            <w:vAlign w:val="center"/>
          </w:tcPr>
          <w:p w:rsidR="003C6ED6" w:rsidRPr="00955280" w:rsidRDefault="003C6ED6" w:rsidP="006E3FD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C50C6F">
              <w:t>МДК 02.01. Инфокоммуникационные системы и сети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:rsidR="003C6ED6" w:rsidRPr="00955280" w:rsidRDefault="003C6ED6" w:rsidP="006E3FD8">
            <w:pPr>
              <w:pStyle w:val="21"/>
            </w:pPr>
          </w:p>
        </w:tc>
        <w:tc>
          <w:tcPr>
            <w:tcW w:w="3416" w:type="pct"/>
            <w:vMerge/>
            <w:vAlign w:val="center"/>
          </w:tcPr>
          <w:p w:rsidR="003C6ED6" w:rsidRPr="00955280" w:rsidRDefault="003C6ED6" w:rsidP="006E3FD8">
            <w:pPr>
              <w:jc w:val="both"/>
              <w:rPr>
                <w:b/>
                <w:i/>
              </w:rPr>
            </w:pPr>
          </w:p>
        </w:tc>
      </w:tr>
      <w:tr w:rsidR="003C6ED6" w:rsidRPr="00955280" w:rsidTr="006E3FD8">
        <w:trPr>
          <w:trHeight w:val="46"/>
        </w:trPr>
        <w:tc>
          <w:tcPr>
            <w:tcW w:w="384" w:type="pct"/>
            <w:vMerge/>
            <w:vAlign w:val="center"/>
          </w:tcPr>
          <w:p w:rsidR="003C6ED6" w:rsidRPr="00955280" w:rsidRDefault="003C6ED6" w:rsidP="006E3FD8">
            <w:pPr>
              <w:pStyle w:val="21"/>
              <w:widowControl w:val="0"/>
              <w:ind w:left="0" w:firstLine="0"/>
              <w:jc w:val="right"/>
              <w:rPr>
                <w:b/>
                <w:i/>
              </w:rPr>
            </w:pPr>
          </w:p>
        </w:tc>
        <w:tc>
          <w:tcPr>
            <w:tcW w:w="787" w:type="pct"/>
            <w:vAlign w:val="center"/>
          </w:tcPr>
          <w:p w:rsidR="003C6ED6" w:rsidRPr="00955280" w:rsidRDefault="003C6ED6" w:rsidP="006E3FD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C50C6F">
              <w:t>МДК.02.02. Технология разработки и защиты баз данных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:rsidR="003C6ED6" w:rsidRPr="00955280" w:rsidRDefault="003C6ED6" w:rsidP="006E3FD8">
            <w:pPr>
              <w:pStyle w:val="21"/>
            </w:pPr>
          </w:p>
        </w:tc>
        <w:tc>
          <w:tcPr>
            <w:tcW w:w="3416" w:type="pct"/>
            <w:vMerge/>
            <w:vAlign w:val="center"/>
          </w:tcPr>
          <w:p w:rsidR="003C6ED6" w:rsidRPr="00955280" w:rsidRDefault="003C6ED6" w:rsidP="006E3FD8">
            <w:pPr>
              <w:jc w:val="both"/>
              <w:rPr>
                <w:b/>
                <w:i/>
              </w:rPr>
            </w:pPr>
          </w:p>
        </w:tc>
      </w:tr>
      <w:tr w:rsidR="00B938AC" w:rsidRPr="00955280" w:rsidTr="002F3A75">
        <w:trPr>
          <w:trHeight w:val="46"/>
        </w:trPr>
        <w:tc>
          <w:tcPr>
            <w:tcW w:w="1171" w:type="pct"/>
            <w:gridSpan w:val="2"/>
            <w:vAlign w:val="center"/>
          </w:tcPr>
          <w:p w:rsidR="00B938AC" w:rsidRPr="00955280" w:rsidRDefault="00B938AC" w:rsidP="002F3A75">
            <w:pPr>
              <w:pStyle w:val="21"/>
              <w:widowControl w:val="0"/>
              <w:ind w:left="0" w:firstLine="0"/>
              <w:jc w:val="right"/>
              <w:rPr>
                <w:b/>
              </w:rPr>
            </w:pPr>
            <w:r w:rsidRPr="00955280">
              <w:rPr>
                <w:b/>
              </w:rPr>
              <w:t>ВСЕГО</w:t>
            </w:r>
            <w:r w:rsidR="00B22909">
              <w:rPr>
                <w:b/>
              </w:rPr>
              <w:t xml:space="preserve"> </w:t>
            </w:r>
            <w:r w:rsidRPr="00955280">
              <w:rPr>
                <w:b/>
              </w:rPr>
              <w:t>часов</w:t>
            </w:r>
            <w:r w:rsidR="00B22909">
              <w:rPr>
                <w:b/>
              </w:rPr>
              <w:t xml:space="preserve"> 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938AC" w:rsidRPr="00955280" w:rsidRDefault="00B938AC" w:rsidP="002F3A75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416" w:type="pct"/>
            <w:vAlign w:val="center"/>
          </w:tcPr>
          <w:p w:rsidR="00B938AC" w:rsidRPr="00955280" w:rsidRDefault="00B938AC" w:rsidP="002F3A75">
            <w:pPr>
              <w:jc w:val="center"/>
              <w:rPr>
                <w:b/>
                <w:i/>
              </w:rPr>
            </w:pPr>
          </w:p>
        </w:tc>
      </w:tr>
    </w:tbl>
    <w:p w:rsidR="00B938AC" w:rsidRPr="005E7AC5" w:rsidRDefault="00B938AC" w:rsidP="00B938AC">
      <w:pPr>
        <w:tabs>
          <w:tab w:val="left" w:pos="1360"/>
        </w:tabs>
        <w:rPr>
          <w:i/>
        </w:rPr>
        <w:sectPr w:rsidR="00B938AC" w:rsidRPr="005E7AC5" w:rsidSect="002F3A75">
          <w:pgSz w:w="16840" w:h="11907" w:orient="landscape"/>
          <w:pgMar w:top="851" w:right="1134" w:bottom="539" w:left="992" w:header="709" w:footer="709" w:gutter="0"/>
          <w:cols w:space="720"/>
        </w:sectPr>
      </w:pPr>
    </w:p>
    <w:p w:rsidR="00B938AC" w:rsidRPr="00805B7B" w:rsidRDefault="00B938AC" w:rsidP="00B938AC">
      <w:pPr>
        <w:tabs>
          <w:tab w:val="left" w:pos="1134"/>
        </w:tabs>
        <w:ind w:firstLine="567"/>
        <w:jc w:val="both"/>
        <w:outlineLvl w:val="0"/>
        <w:rPr>
          <w:b/>
          <w:sz w:val="28"/>
          <w:szCs w:val="28"/>
        </w:rPr>
      </w:pPr>
      <w:bookmarkStart w:id="5" w:name="_Toc71883135"/>
      <w:r w:rsidRPr="00805B7B">
        <w:rPr>
          <w:b/>
          <w:sz w:val="28"/>
          <w:szCs w:val="28"/>
        </w:rPr>
        <w:lastRenderedPageBreak/>
        <w:t>4</w:t>
      </w:r>
      <w:r>
        <w:rPr>
          <w:b/>
          <w:sz w:val="28"/>
          <w:szCs w:val="28"/>
        </w:rPr>
        <w:tab/>
      </w:r>
      <w:r w:rsidRPr="00805B7B">
        <w:rPr>
          <w:b/>
          <w:sz w:val="28"/>
          <w:szCs w:val="28"/>
        </w:rPr>
        <w:t>УСЛОВИЯ</w:t>
      </w:r>
      <w:r w:rsidR="00B22909">
        <w:rPr>
          <w:b/>
          <w:sz w:val="28"/>
          <w:szCs w:val="28"/>
        </w:rPr>
        <w:t xml:space="preserve"> </w:t>
      </w:r>
      <w:r w:rsidRPr="00805B7B">
        <w:rPr>
          <w:b/>
          <w:sz w:val="28"/>
          <w:szCs w:val="28"/>
        </w:rPr>
        <w:t>РЕАЛИЗАЦИИ</w:t>
      </w:r>
      <w:r w:rsidR="00B22909">
        <w:rPr>
          <w:b/>
          <w:sz w:val="28"/>
          <w:szCs w:val="28"/>
        </w:rPr>
        <w:t xml:space="preserve"> </w:t>
      </w:r>
      <w:r w:rsidRPr="00805B7B">
        <w:rPr>
          <w:b/>
          <w:sz w:val="28"/>
          <w:szCs w:val="28"/>
        </w:rPr>
        <w:t>ПРОГРАММЫ</w:t>
      </w:r>
      <w:r w:rsidR="00B22909">
        <w:rPr>
          <w:b/>
          <w:sz w:val="28"/>
          <w:szCs w:val="28"/>
        </w:rPr>
        <w:t xml:space="preserve"> </w:t>
      </w:r>
      <w:r w:rsidRPr="00805B7B">
        <w:rPr>
          <w:b/>
          <w:sz w:val="28"/>
          <w:szCs w:val="28"/>
        </w:rPr>
        <w:t>ПРОИЗВОДСТВЕННОЙ</w:t>
      </w:r>
      <w:r w:rsidR="00B22909">
        <w:rPr>
          <w:b/>
          <w:sz w:val="28"/>
          <w:szCs w:val="28"/>
        </w:rPr>
        <w:t xml:space="preserve"> </w:t>
      </w:r>
      <w:r w:rsidRPr="00805B7B">
        <w:rPr>
          <w:b/>
          <w:sz w:val="28"/>
          <w:szCs w:val="28"/>
        </w:rPr>
        <w:t>ПРАКТИКИ</w:t>
      </w:r>
      <w:bookmarkEnd w:id="5"/>
    </w:p>
    <w:p w:rsidR="00B938AC" w:rsidRPr="00805B7B" w:rsidRDefault="00B938AC" w:rsidP="00B938AC">
      <w:pPr>
        <w:rPr>
          <w:b/>
          <w:sz w:val="28"/>
          <w:szCs w:val="28"/>
        </w:rPr>
      </w:pPr>
    </w:p>
    <w:p w:rsidR="00B938AC" w:rsidRDefault="00B938AC" w:rsidP="00B938A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805B7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ab/>
      </w:r>
      <w:r w:rsidRPr="00805B7B">
        <w:rPr>
          <w:b/>
          <w:sz w:val="28"/>
          <w:szCs w:val="28"/>
        </w:rPr>
        <w:t>Требования</w:t>
      </w:r>
      <w:r w:rsidR="00B22909">
        <w:rPr>
          <w:b/>
          <w:sz w:val="28"/>
          <w:szCs w:val="28"/>
        </w:rPr>
        <w:t xml:space="preserve"> </w:t>
      </w:r>
      <w:r w:rsidRPr="00805B7B">
        <w:rPr>
          <w:b/>
          <w:sz w:val="28"/>
          <w:szCs w:val="28"/>
        </w:rPr>
        <w:t>к</w:t>
      </w:r>
      <w:r w:rsidR="00B22909">
        <w:rPr>
          <w:b/>
          <w:sz w:val="28"/>
          <w:szCs w:val="28"/>
        </w:rPr>
        <w:t xml:space="preserve"> </w:t>
      </w:r>
      <w:r w:rsidRPr="00805B7B">
        <w:rPr>
          <w:b/>
          <w:sz w:val="28"/>
          <w:szCs w:val="28"/>
        </w:rPr>
        <w:t>условиям</w:t>
      </w:r>
      <w:r w:rsidR="00B22909">
        <w:rPr>
          <w:b/>
          <w:sz w:val="28"/>
          <w:szCs w:val="28"/>
        </w:rPr>
        <w:t xml:space="preserve"> </w:t>
      </w:r>
      <w:r w:rsidRPr="00805B7B">
        <w:rPr>
          <w:b/>
          <w:sz w:val="28"/>
          <w:szCs w:val="28"/>
        </w:rPr>
        <w:t>проведения</w:t>
      </w:r>
      <w:r w:rsidR="00B22909">
        <w:rPr>
          <w:b/>
          <w:sz w:val="28"/>
          <w:szCs w:val="28"/>
        </w:rPr>
        <w:t xml:space="preserve"> </w:t>
      </w:r>
      <w:r w:rsidRPr="00805B7B">
        <w:rPr>
          <w:b/>
          <w:sz w:val="28"/>
          <w:szCs w:val="28"/>
        </w:rPr>
        <w:t>производственной</w:t>
      </w:r>
      <w:r w:rsidR="00B22909">
        <w:rPr>
          <w:b/>
          <w:sz w:val="28"/>
          <w:szCs w:val="28"/>
        </w:rPr>
        <w:t xml:space="preserve"> </w:t>
      </w:r>
      <w:r w:rsidRPr="00805B7B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актики</w:t>
      </w:r>
    </w:p>
    <w:p w:rsidR="00B938AC" w:rsidRPr="00805B7B" w:rsidRDefault="00B938AC" w:rsidP="00B938AC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B938AC" w:rsidRPr="00B8183E" w:rsidRDefault="00B938AC" w:rsidP="00B938AC">
      <w:pPr>
        <w:ind w:firstLine="567"/>
        <w:jc w:val="both"/>
        <w:rPr>
          <w:sz w:val="28"/>
          <w:szCs w:val="28"/>
        </w:rPr>
      </w:pPr>
      <w:r w:rsidRPr="00B8183E">
        <w:rPr>
          <w:sz w:val="28"/>
          <w:szCs w:val="28"/>
        </w:rPr>
        <w:t>Реализация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программы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предполагает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проведение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производственной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практики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предприятиях/организациях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на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основе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прямых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договоров,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заключаемых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между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образовательным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учреждением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каждым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предприятием/организацией,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куда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направляются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обучающиеся</w:t>
      </w:r>
      <w:r>
        <w:rPr>
          <w:sz w:val="28"/>
          <w:szCs w:val="28"/>
        </w:rPr>
        <w:t>.</w:t>
      </w:r>
    </w:p>
    <w:p w:rsidR="00B938AC" w:rsidRPr="00B8183E" w:rsidRDefault="00B938AC" w:rsidP="00B938AC">
      <w:pPr>
        <w:rPr>
          <w:sz w:val="28"/>
          <w:szCs w:val="28"/>
        </w:rPr>
      </w:pPr>
    </w:p>
    <w:p w:rsidR="00B938AC" w:rsidRDefault="00B938AC" w:rsidP="00B938AC">
      <w:pPr>
        <w:pStyle w:val="1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bookmarkStart w:id="6" w:name="_Toc69392722"/>
      <w:bookmarkStart w:id="7" w:name="_Toc69392800"/>
      <w:bookmarkStart w:id="8" w:name="_Toc71883136"/>
      <w:r w:rsidRPr="00F05B03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 w:rsidRPr="00F05B03">
        <w:rPr>
          <w:b/>
          <w:sz w:val="28"/>
          <w:szCs w:val="28"/>
        </w:rPr>
        <w:t>Общие</w:t>
      </w:r>
      <w:r w:rsidR="00B22909">
        <w:rPr>
          <w:b/>
          <w:sz w:val="28"/>
          <w:szCs w:val="28"/>
        </w:rPr>
        <w:t xml:space="preserve"> </w:t>
      </w:r>
      <w:r w:rsidRPr="00F05B03">
        <w:rPr>
          <w:b/>
          <w:sz w:val="28"/>
          <w:szCs w:val="28"/>
        </w:rPr>
        <w:t>требования</w:t>
      </w:r>
      <w:r w:rsidR="00B22909">
        <w:rPr>
          <w:b/>
          <w:sz w:val="28"/>
          <w:szCs w:val="28"/>
        </w:rPr>
        <w:t xml:space="preserve"> </w:t>
      </w:r>
      <w:r w:rsidRPr="00F05B03">
        <w:rPr>
          <w:b/>
          <w:sz w:val="28"/>
          <w:szCs w:val="28"/>
        </w:rPr>
        <w:t>к</w:t>
      </w:r>
      <w:r w:rsidR="00B22909">
        <w:rPr>
          <w:b/>
          <w:sz w:val="28"/>
          <w:szCs w:val="28"/>
        </w:rPr>
        <w:t xml:space="preserve"> </w:t>
      </w:r>
      <w:r w:rsidRPr="00F05B03">
        <w:rPr>
          <w:b/>
          <w:sz w:val="28"/>
          <w:szCs w:val="28"/>
        </w:rPr>
        <w:t>организации</w:t>
      </w:r>
      <w:r w:rsidR="00B22909">
        <w:rPr>
          <w:b/>
          <w:sz w:val="28"/>
          <w:szCs w:val="28"/>
        </w:rPr>
        <w:t xml:space="preserve"> </w:t>
      </w:r>
      <w:r w:rsidRPr="00F05B03">
        <w:rPr>
          <w:b/>
          <w:sz w:val="28"/>
          <w:szCs w:val="28"/>
        </w:rPr>
        <w:t>образовательного</w:t>
      </w:r>
      <w:r w:rsidR="00B22909">
        <w:rPr>
          <w:b/>
          <w:sz w:val="28"/>
          <w:szCs w:val="28"/>
        </w:rPr>
        <w:t xml:space="preserve"> </w:t>
      </w:r>
      <w:r w:rsidRPr="00F05B03">
        <w:rPr>
          <w:b/>
          <w:sz w:val="28"/>
          <w:szCs w:val="28"/>
        </w:rPr>
        <w:t>процесса</w:t>
      </w:r>
      <w:bookmarkEnd w:id="6"/>
      <w:bookmarkEnd w:id="7"/>
      <w:bookmarkEnd w:id="8"/>
    </w:p>
    <w:p w:rsidR="00B938AC" w:rsidRPr="00805B7B" w:rsidRDefault="00B938AC" w:rsidP="00B938AC"/>
    <w:p w:rsidR="00B938AC" w:rsidRDefault="00B938AC" w:rsidP="00B9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05B03">
        <w:rPr>
          <w:sz w:val="28"/>
          <w:szCs w:val="28"/>
        </w:rPr>
        <w:t>Производственная</w:t>
      </w:r>
      <w:r w:rsidR="00B22909">
        <w:rPr>
          <w:sz w:val="28"/>
          <w:szCs w:val="28"/>
        </w:rPr>
        <w:t xml:space="preserve"> </w:t>
      </w:r>
      <w:r w:rsidRPr="00F05B03">
        <w:rPr>
          <w:sz w:val="28"/>
          <w:szCs w:val="28"/>
        </w:rPr>
        <w:t>практика</w:t>
      </w:r>
      <w:r w:rsidR="00B22909">
        <w:rPr>
          <w:sz w:val="28"/>
          <w:szCs w:val="28"/>
        </w:rPr>
        <w:t xml:space="preserve"> </w:t>
      </w:r>
      <w:r w:rsidRPr="00F05B03">
        <w:rPr>
          <w:sz w:val="28"/>
          <w:szCs w:val="28"/>
        </w:rPr>
        <w:t>проводится</w:t>
      </w:r>
      <w:r w:rsidR="00B22909">
        <w:rPr>
          <w:sz w:val="28"/>
          <w:szCs w:val="28"/>
        </w:rPr>
        <w:t xml:space="preserve"> </w:t>
      </w:r>
      <w:r w:rsidRPr="00AB5225">
        <w:rPr>
          <w:sz w:val="28"/>
          <w:szCs w:val="28"/>
        </w:rPr>
        <w:t>рассредоточено</w:t>
      </w:r>
      <w:r w:rsidR="00B22909">
        <w:rPr>
          <w:sz w:val="28"/>
          <w:szCs w:val="28"/>
        </w:rPr>
        <w:t xml:space="preserve"> </w:t>
      </w:r>
      <w:r w:rsidRPr="00F05B03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F05B03">
        <w:rPr>
          <w:sz w:val="28"/>
          <w:szCs w:val="28"/>
        </w:rPr>
        <w:t>рамках</w:t>
      </w:r>
      <w:r w:rsidR="00B22909">
        <w:rPr>
          <w:sz w:val="28"/>
          <w:szCs w:val="28"/>
        </w:rPr>
        <w:t xml:space="preserve"> </w:t>
      </w:r>
      <w:r w:rsidRPr="00F05B03">
        <w:rPr>
          <w:sz w:val="28"/>
          <w:szCs w:val="28"/>
        </w:rPr>
        <w:t>каждого</w:t>
      </w:r>
      <w:r w:rsidR="00B22909">
        <w:rPr>
          <w:sz w:val="28"/>
          <w:szCs w:val="28"/>
        </w:rPr>
        <w:t xml:space="preserve"> </w:t>
      </w:r>
      <w:r w:rsidRPr="00F05B03">
        <w:rPr>
          <w:sz w:val="28"/>
          <w:szCs w:val="28"/>
        </w:rPr>
        <w:t>профессионального</w:t>
      </w:r>
      <w:r w:rsidR="00B22909">
        <w:rPr>
          <w:sz w:val="28"/>
          <w:szCs w:val="28"/>
        </w:rPr>
        <w:t xml:space="preserve"> </w:t>
      </w:r>
      <w:r w:rsidRPr="00F05B03">
        <w:rPr>
          <w:sz w:val="28"/>
          <w:szCs w:val="28"/>
        </w:rPr>
        <w:t>модуля.</w:t>
      </w:r>
    </w:p>
    <w:p w:rsidR="00B938AC" w:rsidRDefault="00B938AC" w:rsidP="00B938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B22909" w:rsidRPr="00B22909" w:rsidRDefault="00B938AC" w:rsidP="00B22909">
      <w:pPr>
        <w:ind w:firstLine="540"/>
        <w:rPr>
          <w:b/>
          <w:sz w:val="28"/>
          <w:szCs w:val="28"/>
        </w:rPr>
      </w:pPr>
      <w:r w:rsidRPr="00B22909">
        <w:rPr>
          <w:b/>
          <w:sz w:val="28"/>
          <w:szCs w:val="28"/>
        </w:rPr>
        <w:t>4.3</w:t>
      </w:r>
      <w:r w:rsidRPr="00B22909">
        <w:rPr>
          <w:b/>
          <w:sz w:val="28"/>
          <w:szCs w:val="28"/>
        </w:rPr>
        <w:tab/>
      </w:r>
      <w:r w:rsidR="00B22909" w:rsidRPr="00B22909">
        <w:rPr>
          <w:b/>
          <w:sz w:val="28"/>
          <w:szCs w:val="28"/>
        </w:rPr>
        <w:t>Информационное обеспечение обучения</w:t>
      </w:r>
    </w:p>
    <w:p w:rsidR="00B22909" w:rsidRPr="00E43997" w:rsidRDefault="00B22909" w:rsidP="00B22909">
      <w:pPr>
        <w:shd w:val="clear" w:color="auto" w:fill="FFFFFF"/>
        <w:tabs>
          <w:tab w:val="left" w:pos="874"/>
          <w:tab w:val="left" w:pos="2268"/>
        </w:tabs>
        <w:ind w:firstLine="540"/>
        <w:rPr>
          <w:b/>
          <w:sz w:val="28"/>
          <w:szCs w:val="28"/>
          <w:highlight w:val="yellow"/>
        </w:rPr>
      </w:pPr>
    </w:p>
    <w:p w:rsidR="00B22909" w:rsidRPr="00E43997" w:rsidRDefault="00B22909" w:rsidP="00B22909">
      <w:pPr>
        <w:tabs>
          <w:tab w:val="left" w:pos="993"/>
        </w:tabs>
        <w:ind w:firstLine="540"/>
        <w:rPr>
          <w:b/>
          <w:sz w:val="28"/>
          <w:szCs w:val="28"/>
        </w:rPr>
      </w:pPr>
      <w:r w:rsidRPr="00E43997">
        <w:rPr>
          <w:b/>
          <w:sz w:val="28"/>
          <w:szCs w:val="28"/>
        </w:rPr>
        <w:t>Основные источники</w:t>
      </w:r>
    </w:p>
    <w:p w:rsidR="00B22909" w:rsidRPr="00E43997" w:rsidRDefault="00B22909" w:rsidP="00B2290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</w:p>
    <w:p w:rsidR="003C6ED6" w:rsidRDefault="003C6ED6" w:rsidP="003C6ED6">
      <w:pPr>
        <w:numPr>
          <w:ilvl w:val="0"/>
          <w:numId w:val="38"/>
        </w:numPr>
        <w:tabs>
          <w:tab w:val="left" w:pos="993"/>
          <w:tab w:val="left" w:pos="1134"/>
        </w:tabs>
        <w:ind w:left="0" w:firstLine="540"/>
        <w:jc w:val="both"/>
        <w:rPr>
          <w:sz w:val="28"/>
          <w:szCs w:val="28"/>
        </w:rPr>
      </w:pPr>
      <w:r w:rsidRPr="007D17A8">
        <w:rPr>
          <w:sz w:val="28"/>
          <w:szCs w:val="28"/>
        </w:rPr>
        <w:t xml:space="preserve">Баранникова И.В. Вычислительные машины, сети и системы. Функционально-структурная организация вычислительных систем [Электронный ресурс]: учебное пособие/ Баранникова И.В., Гончаренко А.Н.— Электрон. текстовые </w:t>
      </w:r>
      <w:proofErr w:type="gramStart"/>
      <w:r w:rsidRPr="007D17A8">
        <w:rPr>
          <w:sz w:val="28"/>
          <w:szCs w:val="28"/>
        </w:rPr>
        <w:t>данные.—</w:t>
      </w:r>
      <w:proofErr w:type="gramEnd"/>
      <w:r w:rsidRPr="007D17A8">
        <w:rPr>
          <w:sz w:val="28"/>
          <w:szCs w:val="28"/>
        </w:rPr>
        <w:t xml:space="preserve"> Москва: Издательский Дом </w:t>
      </w:r>
      <w:proofErr w:type="spellStart"/>
      <w:r w:rsidRPr="007D17A8">
        <w:rPr>
          <w:sz w:val="28"/>
          <w:szCs w:val="28"/>
        </w:rPr>
        <w:t>МИСиС</w:t>
      </w:r>
      <w:proofErr w:type="spellEnd"/>
      <w:r w:rsidRPr="007D17A8">
        <w:rPr>
          <w:sz w:val="28"/>
          <w:szCs w:val="28"/>
        </w:rPr>
        <w:t>, 2017.— 103 c.— Режим доступа: http://www.iprbookshop.ru/78550.html.— ЭБС «</w:t>
      </w:r>
      <w:proofErr w:type="spellStart"/>
      <w:r w:rsidRPr="007D17A8">
        <w:rPr>
          <w:sz w:val="28"/>
          <w:szCs w:val="28"/>
        </w:rPr>
        <w:t>IPRbooks</w:t>
      </w:r>
      <w:proofErr w:type="spellEnd"/>
      <w:r w:rsidRPr="007D17A8">
        <w:rPr>
          <w:sz w:val="28"/>
          <w:szCs w:val="28"/>
        </w:rPr>
        <w:t>»</w:t>
      </w:r>
      <w:r w:rsidRPr="001C78B2">
        <w:rPr>
          <w:sz w:val="28"/>
          <w:szCs w:val="28"/>
        </w:rPr>
        <w:t xml:space="preserve"> </w:t>
      </w:r>
      <w:r w:rsidRPr="00124AD4">
        <w:rPr>
          <w:sz w:val="28"/>
          <w:szCs w:val="28"/>
        </w:rPr>
        <w:t>– вход по паролю</w:t>
      </w:r>
    </w:p>
    <w:p w:rsidR="003C6ED6" w:rsidRPr="00124AD4" w:rsidRDefault="003C6ED6" w:rsidP="003C6ED6">
      <w:pPr>
        <w:numPr>
          <w:ilvl w:val="0"/>
          <w:numId w:val="38"/>
        </w:numPr>
        <w:tabs>
          <w:tab w:val="left" w:pos="993"/>
          <w:tab w:val="left" w:pos="1134"/>
        </w:tabs>
        <w:ind w:left="0" w:firstLine="540"/>
        <w:jc w:val="both"/>
        <w:rPr>
          <w:sz w:val="28"/>
          <w:szCs w:val="28"/>
        </w:rPr>
      </w:pPr>
      <w:r w:rsidRPr="007D17A8">
        <w:rPr>
          <w:sz w:val="28"/>
          <w:szCs w:val="28"/>
        </w:rPr>
        <w:t xml:space="preserve">Грошев А.С. Основы работы с базами данных [Электронный ресурс]/ Грошев А.С.— Электрон. текстовые </w:t>
      </w:r>
      <w:proofErr w:type="gramStart"/>
      <w:r w:rsidRPr="007D17A8">
        <w:rPr>
          <w:sz w:val="28"/>
          <w:szCs w:val="28"/>
        </w:rPr>
        <w:t>данные.—</w:t>
      </w:r>
      <w:proofErr w:type="gramEnd"/>
      <w:r w:rsidRPr="007D17A8">
        <w:rPr>
          <w:sz w:val="28"/>
          <w:szCs w:val="28"/>
        </w:rPr>
        <w:t xml:space="preserve"> Москва: Интернет-Университет Информационных Технологий (ИНТУИТ), 2016.— 255 c.— Режим доступа: http://www.iprbookshop.ru/73653.html.— ЭБС «</w:t>
      </w:r>
      <w:proofErr w:type="spellStart"/>
      <w:r w:rsidRPr="007D17A8">
        <w:rPr>
          <w:sz w:val="28"/>
          <w:szCs w:val="28"/>
        </w:rPr>
        <w:t>IPRbooks</w:t>
      </w:r>
      <w:proofErr w:type="spellEnd"/>
      <w:r w:rsidRPr="007D17A8">
        <w:rPr>
          <w:sz w:val="28"/>
          <w:szCs w:val="28"/>
        </w:rPr>
        <w:t>»</w:t>
      </w:r>
      <w:r w:rsidRPr="001C78B2">
        <w:rPr>
          <w:sz w:val="28"/>
          <w:szCs w:val="28"/>
        </w:rPr>
        <w:t xml:space="preserve"> </w:t>
      </w:r>
      <w:r w:rsidRPr="00124AD4">
        <w:rPr>
          <w:sz w:val="28"/>
          <w:szCs w:val="28"/>
        </w:rPr>
        <w:t>– вход по паролю</w:t>
      </w:r>
    </w:p>
    <w:p w:rsidR="003C6ED6" w:rsidRDefault="003C6ED6" w:rsidP="003C6ED6">
      <w:pPr>
        <w:numPr>
          <w:ilvl w:val="0"/>
          <w:numId w:val="38"/>
        </w:numPr>
        <w:tabs>
          <w:tab w:val="left" w:pos="993"/>
          <w:tab w:val="left" w:pos="1134"/>
        </w:tabs>
        <w:ind w:left="0" w:firstLine="540"/>
        <w:jc w:val="both"/>
        <w:rPr>
          <w:sz w:val="28"/>
          <w:szCs w:val="28"/>
        </w:rPr>
      </w:pPr>
      <w:r w:rsidRPr="00C133D6">
        <w:rPr>
          <w:sz w:val="28"/>
          <w:szCs w:val="28"/>
        </w:rPr>
        <w:t xml:space="preserve">Программирование на PL/SQL [Электронный ресурс]: учебно-методическое пособие по дисциплине Базы данных/ — Электрон. текстовые </w:t>
      </w:r>
      <w:proofErr w:type="gramStart"/>
      <w:r w:rsidRPr="00C133D6">
        <w:rPr>
          <w:sz w:val="28"/>
          <w:szCs w:val="28"/>
        </w:rPr>
        <w:t>данные.—</w:t>
      </w:r>
      <w:proofErr w:type="gramEnd"/>
      <w:r w:rsidRPr="00C133D6">
        <w:rPr>
          <w:sz w:val="28"/>
          <w:szCs w:val="28"/>
        </w:rPr>
        <w:t xml:space="preserve"> Москва: Московский технический университет связи и информатики, 2016.— 24 c.— Режим доступа: http://www.iprbookshop.ru/61528.html.— ЭБС «</w:t>
      </w:r>
      <w:proofErr w:type="spellStart"/>
      <w:r w:rsidRPr="00C133D6">
        <w:rPr>
          <w:sz w:val="28"/>
          <w:szCs w:val="28"/>
        </w:rPr>
        <w:t>IPRbooks</w:t>
      </w:r>
      <w:proofErr w:type="spellEnd"/>
      <w:r w:rsidRPr="00C133D6">
        <w:rPr>
          <w:sz w:val="28"/>
          <w:szCs w:val="28"/>
        </w:rPr>
        <w:t>»</w:t>
      </w:r>
      <w:r w:rsidRPr="001C78B2">
        <w:rPr>
          <w:sz w:val="28"/>
          <w:szCs w:val="28"/>
        </w:rPr>
        <w:t xml:space="preserve"> </w:t>
      </w:r>
      <w:r w:rsidRPr="00124AD4">
        <w:rPr>
          <w:sz w:val="28"/>
          <w:szCs w:val="28"/>
        </w:rPr>
        <w:t>– вход по паролю</w:t>
      </w:r>
    </w:p>
    <w:p w:rsidR="00B22909" w:rsidRPr="00E43997" w:rsidRDefault="00B22909" w:rsidP="00B22909">
      <w:pPr>
        <w:tabs>
          <w:tab w:val="left" w:pos="1134"/>
        </w:tabs>
        <w:ind w:firstLine="709"/>
        <w:rPr>
          <w:sz w:val="28"/>
          <w:szCs w:val="28"/>
        </w:rPr>
      </w:pPr>
    </w:p>
    <w:p w:rsidR="00B22909" w:rsidRDefault="00B22909" w:rsidP="003C6ED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A07FE6">
        <w:rPr>
          <w:b/>
          <w:sz w:val="28"/>
          <w:szCs w:val="28"/>
        </w:rPr>
        <w:t>Дополнительные источники</w:t>
      </w:r>
    </w:p>
    <w:p w:rsidR="00B22909" w:rsidRPr="00EA7C86" w:rsidRDefault="00B22909" w:rsidP="00B2290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highlight w:val="yellow"/>
        </w:rPr>
      </w:pPr>
    </w:p>
    <w:p w:rsidR="003C6ED6" w:rsidRDefault="003C6ED6" w:rsidP="003C6ED6">
      <w:pPr>
        <w:numPr>
          <w:ilvl w:val="0"/>
          <w:numId w:val="4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70E07">
        <w:rPr>
          <w:sz w:val="28"/>
          <w:szCs w:val="28"/>
        </w:rPr>
        <w:t xml:space="preserve">Братченко Н.Ю. Распределенные базы данных [Электронный ресурс]: учебное пособие/ Братченко Н.Ю.— Электрон. текстовые </w:t>
      </w:r>
      <w:proofErr w:type="gramStart"/>
      <w:r w:rsidRPr="00170E07">
        <w:rPr>
          <w:sz w:val="28"/>
          <w:szCs w:val="28"/>
        </w:rPr>
        <w:t>данные.—</w:t>
      </w:r>
      <w:proofErr w:type="gramEnd"/>
      <w:r w:rsidRPr="00170E07">
        <w:rPr>
          <w:sz w:val="28"/>
          <w:szCs w:val="28"/>
        </w:rPr>
        <w:t xml:space="preserve"> Ставрополь: Северо-Кавказский федеральный университет, 2015.— 130 c.— Режим доступа: http://www.iprbookshop.ru/63130.html.— ЭБС «</w:t>
      </w:r>
      <w:proofErr w:type="spellStart"/>
      <w:r w:rsidRPr="00170E07">
        <w:rPr>
          <w:sz w:val="28"/>
          <w:szCs w:val="28"/>
        </w:rPr>
        <w:t>IPRbooks</w:t>
      </w:r>
      <w:proofErr w:type="spellEnd"/>
      <w:r w:rsidRPr="00170E07">
        <w:rPr>
          <w:sz w:val="28"/>
          <w:szCs w:val="28"/>
        </w:rPr>
        <w:t>»</w:t>
      </w:r>
      <w:r w:rsidRPr="001C78B2">
        <w:rPr>
          <w:sz w:val="28"/>
          <w:szCs w:val="28"/>
        </w:rPr>
        <w:t xml:space="preserve"> </w:t>
      </w:r>
      <w:r w:rsidRPr="00124AD4">
        <w:rPr>
          <w:sz w:val="28"/>
          <w:szCs w:val="28"/>
        </w:rPr>
        <w:t>– вход по паролю</w:t>
      </w:r>
    </w:p>
    <w:p w:rsidR="003C6ED6" w:rsidRDefault="003C6ED6" w:rsidP="003C6ED6">
      <w:pPr>
        <w:numPr>
          <w:ilvl w:val="0"/>
          <w:numId w:val="4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70E07">
        <w:rPr>
          <w:sz w:val="28"/>
          <w:szCs w:val="28"/>
        </w:rPr>
        <w:t xml:space="preserve">Братченко Н.Ю. Распределенные базы данных [Электронный ресурс]: лабораторный практикум/ Братченко Н.Ю.— Электрон. текстовые </w:t>
      </w:r>
      <w:proofErr w:type="gramStart"/>
      <w:r w:rsidRPr="00170E07">
        <w:rPr>
          <w:sz w:val="28"/>
          <w:szCs w:val="28"/>
        </w:rPr>
        <w:t>данные.—</w:t>
      </w:r>
      <w:proofErr w:type="gramEnd"/>
      <w:r w:rsidRPr="00170E07">
        <w:rPr>
          <w:sz w:val="28"/>
          <w:szCs w:val="28"/>
        </w:rPr>
        <w:t xml:space="preserve"> </w:t>
      </w:r>
      <w:r w:rsidRPr="00170E07">
        <w:rPr>
          <w:sz w:val="28"/>
          <w:szCs w:val="28"/>
        </w:rPr>
        <w:lastRenderedPageBreak/>
        <w:t>Ставрополь: Северо-Кавказский федеральный университет, 2014.— 180 c.— Режим доступа: http://www.iprbookshop.ru/63129.html.— ЭБС «</w:t>
      </w:r>
      <w:proofErr w:type="spellStart"/>
      <w:r w:rsidRPr="00170E07">
        <w:rPr>
          <w:sz w:val="28"/>
          <w:szCs w:val="28"/>
        </w:rPr>
        <w:t>IPRbooks</w:t>
      </w:r>
      <w:proofErr w:type="spellEnd"/>
      <w:r w:rsidRPr="00170E07">
        <w:rPr>
          <w:sz w:val="28"/>
          <w:szCs w:val="28"/>
        </w:rPr>
        <w:t>»</w:t>
      </w:r>
      <w:r w:rsidRPr="001C78B2">
        <w:rPr>
          <w:sz w:val="28"/>
          <w:szCs w:val="28"/>
        </w:rPr>
        <w:t xml:space="preserve"> </w:t>
      </w:r>
      <w:r w:rsidRPr="00124AD4">
        <w:rPr>
          <w:sz w:val="28"/>
          <w:szCs w:val="28"/>
        </w:rPr>
        <w:t>– вход по паролю</w:t>
      </w:r>
    </w:p>
    <w:p w:rsidR="003C6ED6" w:rsidRPr="007D17A8" w:rsidRDefault="003C6ED6" w:rsidP="003C6ED6">
      <w:pPr>
        <w:numPr>
          <w:ilvl w:val="0"/>
          <w:numId w:val="4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A03C4">
        <w:rPr>
          <w:sz w:val="28"/>
          <w:szCs w:val="28"/>
        </w:rPr>
        <w:t xml:space="preserve">Дождиков, В. Г. Краткий энциклопедический словарь по информационной безопасности / В. Г. Дождиков, М. И. </w:t>
      </w:r>
      <w:proofErr w:type="spellStart"/>
      <w:r w:rsidRPr="001A03C4">
        <w:rPr>
          <w:sz w:val="28"/>
          <w:szCs w:val="28"/>
        </w:rPr>
        <w:t>Салтан</w:t>
      </w:r>
      <w:proofErr w:type="spellEnd"/>
      <w:r w:rsidRPr="001A03C4">
        <w:rPr>
          <w:sz w:val="28"/>
          <w:szCs w:val="28"/>
        </w:rPr>
        <w:t xml:space="preserve">. — </w:t>
      </w:r>
      <w:proofErr w:type="gramStart"/>
      <w:r w:rsidRPr="001A03C4">
        <w:rPr>
          <w:sz w:val="28"/>
          <w:szCs w:val="28"/>
        </w:rPr>
        <w:t>Москва :</w:t>
      </w:r>
      <w:proofErr w:type="gramEnd"/>
      <w:r w:rsidRPr="001A03C4">
        <w:rPr>
          <w:sz w:val="28"/>
          <w:szCs w:val="28"/>
        </w:rPr>
        <w:t xml:space="preserve"> Энергия, 2010. — 239 c. — ISBN 978-5-98420-043-1. — </w:t>
      </w:r>
      <w:proofErr w:type="gramStart"/>
      <w:r w:rsidRPr="001A03C4">
        <w:rPr>
          <w:sz w:val="28"/>
          <w:szCs w:val="28"/>
        </w:rPr>
        <w:t>Текст :</w:t>
      </w:r>
      <w:proofErr w:type="gramEnd"/>
      <w:r w:rsidRPr="001A03C4">
        <w:rPr>
          <w:sz w:val="28"/>
          <w:szCs w:val="28"/>
        </w:rPr>
        <w:t xml:space="preserve"> электронный // Электронно-библиотечная система IPR BOOKS : [сайт]. — URL: http://www.iprbookshop.ru/5729.htm</w:t>
      </w:r>
      <w:r>
        <w:rPr>
          <w:sz w:val="28"/>
          <w:szCs w:val="28"/>
        </w:rPr>
        <w:t>l</w:t>
      </w:r>
      <w:r w:rsidRPr="001A03C4">
        <w:rPr>
          <w:sz w:val="28"/>
          <w:szCs w:val="28"/>
        </w:rPr>
        <w:t xml:space="preserve">— Режим доступа: для </w:t>
      </w:r>
      <w:proofErr w:type="spellStart"/>
      <w:r w:rsidRPr="001A03C4">
        <w:rPr>
          <w:sz w:val="28"/>
          <w:szCs w:val="28"/>
        </w:rPr>
        <w:t>авторизир</w:t>
      </w:r>
      <w:proofErr w:type="spellEnd"/>
      <w:r w:rsidRPr="001A03C4">
        <w:rPr>
          <w:sz w:val="28"/>
          <w:szCs w:val="28"/>
        </w:rPr>
        <w:t>. пользователей</w:t>
      </w:r>
    </w:p>
    <w:p w:rsidR="003C6ED6" w:rsidRPr="001A03C4" w:rsidRDefault="003C6ED6" w:rsidP="003C6ED6">
      <w:pPr>
        <w:numPr>
          <w:ilvl w:val="0"/>
          <w:numId w:val="41"/>
        </w:numPr>
        <w:tabs>
          <w:tab w:val="left" w:pos="916"/>
          <w:tab w:val="left" w:pos="1134"/>
          <w:tab w:val="left" w:pos="1832"/>
          <w:tab w:val="left" w:pos="232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70E07">
        <w:rPr>
          <w:sz w:val="28"/>
          <w:szCs w:val="28"/>
        </w:rPr>
        <w:t xml:space="preserve">Дьяков И.А. Базы данных. Язык SQL [Электронный ресурс]: учебное пособие/ Дьяков И.А.— Электрон. текстовые </w:t>
      </w:r>
      <w:proofErr w:type="gramStart"/>
      <w:r w:rsidRPr="00170E07">
        <w:rPr>
          <w:sz w:val="28"/>
          <w:szCs w:val="28"/>
        </w:rPr>
        <w:t>данные.—</w:t>
      </w:r>
      <w:proofErr w:type="gramEnd"/>
      <w:r w:rsidRPr="00170E07">
        <w:rPr>
          <w:sz w:val="28"/>
          <w:szCs w:val="28"/>
        </w:rPr>
        <w:t xml:space="preserve"> Тамбов: Тамбовский государственный технический университет, ЭБС АСВ, 2012.— 81 c.— Режим доступа: http://www.iprbookshop.ru/64070.html.— ЭБС «</w:t>
      </w:r>
      <w:proofErr w:type="spellStart"/>
      <w:r w:rsidRPr="00170E07">
        <w:rPr>
          <w:sz w:val="28"/>
          <w:szCs w:val="28"/>
        </w:rPr>
        <w:t>IPRbooks</w:t>
      </w:r>
      <w:proofErr w:type="spellEnd"/>
      <w:r w:rsidRPr="00170E07">
        <w:rPr>
          <w:sz w:val="28"/>
          <w:szCs w:val="28"/>
        </w:rPr>
        <w:t>»</w:t>
      </w:r>
      <w:r w:rsidRPr="001C78B2">
        <w:rPr>
          <w:sz w:val="28"/>
          <w:szCs w:val="28"/>
        </w:rPr>
        <w:t xml:space="preserve"> </w:t>
      </w:r>
      <w:r w:rsidRPr="00124AD4">
        <w:rPr>
          <w:sz w:val="28"/>
          <w:szCs w:val="28"/>
        </w:rPr>
        <w:t>– вход по паролю</w:t>
      </w:r>
    </w:p>
    <w:p w:rsidR="003C6ED6" w:rsidRDefault="003C6ED6" w:rsidP="003C6ED6">
      <w:pPr>
        <w:numPr>
          <w:ilvl w:val="0"/>
          <w:numId w:val="41"/>
        </w:numPr>
        <w:tabs>
          <w:tab w:val="left" w:pos="916"/>
          <w:tab w:val="left" w:pos="1134"/>
          <w:tab w:val="left" w:pos="1832"/>
          <w:tab w:val="left" w:pos="232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170E07">
        <w:rPr>
          <w:sz w:val="28"/>
          <w:szCs w:val="28"/>
        </w:rPr>
        <w:t xml:space="preserve">Медведкова И.Е. Базы данных [Электронный ресурс]: учебное пособие/ Медведкова И.Е., Бугаев Ю.В., </w:t>
      </w:r>
      <w:proofErr w:type="spellStart"/>
      <w:r w:rsidRPr="00170E07">
        <w:rPr>
          <w:sz w:val="28"/>
          <w:szCs w:val="28"/>
        </w:rPr>
        <w:t>Чикунов</w:t>
      </w:r>
      <w:proofErr w:type="spellEnd"/>
      <w:r w:rsidRPr="00170E07">
        <w:rPr>
          <w:sz w:val="28"/>
          <w:szCs w:val="28"/>
        </w:rPr>
        <w:t xml:space="preserve"> С.В.— Электрон. текстовые </w:t>
      </w:r>
      <w:proofErr w:type="gramStart"/>
      <w:r w:rsidRPr="00170E07">
        <w:rPr>
          <w:sz w:val="28"/>
          <w:szCs w:val="28"/>
        </w:rPr>
        <w:t>данные.—</w:t>
      </w:r>
      <w:proofErr w:type="gramEnd"/>
      <w:r w:rsidRPr="00170E07">
        <w:rPr>
          <w:sz w:val="28"/>
          <w:szCs w:val="28"/>
        </w:rPr>
        <w:t xml:space="preserve"> Воронеж: Воронежский государственный университет инженерных технологий, 2014.— 104 c.— Режим доступа: http://www.iprbookshop.ru/47418.html.— ЭБС «</w:t>
      </w:r>
      <w:proofErr w:type="spellStart"/>
      <w:r w:rsidRPr="00170E07">
        <w:rPr>
          <w:sz w:val="28"/>
          <w:szCs w:val="28"/>
        </w:rPr>
        <w:t>IPRbooks</w:t>
      </w:r>
      <w:proofErr w:type="spellEnd"/>
      <w:r w:rsidRPr="00170E07">
        <w:rPr>
          <w:b/>
          <w:sz w:val="28"/>
          <w:szCs w:val="28"/>
        </w:rPr>
        <w:t>»</w:t>
      </w:r>
      <w:r w:rsidRPr="001C78B2">
        <w:rPr>
          <w:sz w:val="28"/>
          <w:szCs w:val="28"/>
        </w:rPr>
        <w:t xml:space="preserve"> </w:t>
      </w:r>
      <w:r w:rsidRPr="00124AD4">
        <w:rPr>
          <w:sz w:val="28"/>
          <w:szCs w:val="28"/>
        </w:rPr>
        <w:t>– вход по паролю</w:t>
      </w:r>
    </w:p>
    <w:p w:rsidR="003C6ED6" w:rsidRDefault="003C6ED6" w:rsidP="003C6ED6">
      <w:pPr>
        <w:numPr>
          <w:ilvl w:val="0"/>
          <w:numId w:val="41"/>
        </w:numPr>
        <w:tabs>
          <w:tab w:val="left" w:pos="916"/>
          <w:tab w:val="left" w:pos="1134"/>
          <w:tab w:val="left" w:pos="1832"/>
          <w:tab w:val="left" w:pos="232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proofErr w:type="spellStart"/>
      <w:r w:rsidRPr="00F30C86">
        <w:rPr>
          <w:sz w:val="28"/>
          <w:szCs w:val="28"/>
        </w:rPr>
        <w:t>Платунова</w:t>
      </w:r>
      <w:proofErr w:type="spellEnd"/>
      <w:r w:rsidRPr="00F30C86">
        <w:rPr>
          <w:sz w:val="28"/>
          <w:szCs w:val="28"/>
        </w:rPr>
        <w:t xml:space="preserve"> С.М. Администрирование сети </w:t>
      </w:r>
      <w:proofErr w:type="spellStart"/>
      <w:r w:rsidRPr="00F30C86">
        <w:rPr>
          <w:sz w:val="28"/>
          <w:szCs w:val="28"/>
        </w:rPr>
        <w:t>Windows</w:t>
      </w:r>
      <w:proofErr w:type="spellEnd"/>
      <w:r w:rsidRPr="00F30C86">
        <w:rPr>
          <w:sz w:val="28"/>
          <w:szCs w:val="28"/>
        </w:rPr>
        <w:t xml:space="preserve"> </w:t>
      </w:r>
      <w:proofErr w:type="spellStart"/>
      <w:r w:rsidRPr="00F30C86">
        <w:rPr>
          <w:sz w:val="28"/>
          <w:szCs w:val="28"/>
        </w:rPr>
        <w:t>Server</w:t>
      </w:r>
      <w:proofErr w:type="spellEnd"/>
      <w:r w:rsidRPr="00F30C86">
        <w:rPr>
          <w:sz w:val="28"/>
          <w:szCs w:val="28"/>
        </w:rPr>
        <w:t xml:space="preserve"> 2012 [Электронный ресурс]: учебное пособие по дисциплине «Администрирование вычислительных </w:t>
      </w:r>
      <w:proofErr w:type="gramStart"/>
      <w:r w:rsidRPr="00F30C86">
        <w:rPr>
          <w:sz w:val="28"/>
          <w:szCs w:val="28"/>
        </w:rPr>
        <w:t>сетей»/</w:t>
      </w:r>
      <w:proofErr w:type="gramEnd"/>
      <w:r w:rsidRPr="00F30C86">
        <w:rPr>
          <w:sz w:val="28"/>
          <w:szCs w:val="28"/>
        </w:rPr>
        <w:t xml:space="preserve"> </w:t>
      </w:r>
      <w:proofErr w:type="spellStart"/>
      <w:r w:rsidRPr="00F30C86">
        <w:rPr>
          <w:sz w:val="28"/>
          <w:szCs w:val="28"/>
        </w:rPr>
        <w:t>Платунова</w:t>
      </w:r>
      <w:proofErr w:type="spellEnd"/>
      <w:r w:rsidRPr="00F30C86">
        <w:rPr>
          <w:sz w:val="28"/>
          <w:szCs w:val="28"/>
        </w:rPr>
        <w:t xml:space="preserve"> С.М.— Электрон. текстовые данные.— Санкт-Петербург: Университет ИТМО, 2015.— 102 c.— Режим доступа: http://www.iprbookshop.ru/65769.html.— ЭБС «</w:t>
      </w:r>
      <w:proofErr w:type="spellStart"/>
      <w:r w:rsidRPr="00F30C86">
        <w:rPr>
          <w:sz w:val="28"/>
          <w:szCs w:val="28"/>
        </w:rPr>
        <w:t>IPRbooks</w:t>
      </w:r>
      <w:proofErr w:type="spellEnd"/>
      <w:r w:rsidRPr="00F30C86">
        <w:rPr>
          <w:sz w:val="28"/>
          <w:szCs w:val="28"/>
        </w:rPr>
        <w:t>»</w:t>
      </w:r>
      <w:r w:rsidRPr="001C78B2">
        <w:rPr>
          <w:sz w:val="28"/>
          <w:szCs w:val="28"/>
        </w:rPr>
        <w:t xml:space="preserve"> </w:t>
      </w:r>
      <w:r w:rsidRPr="00124AD4">
        <w:rPr>
          <w:sz w:val="28"/>
          <w:szCs w:val="28"/>
        </w:rPr>
        <w:t>– вход по паролю</w:t>
      </w:r>
    </w:p>
    <w:p w:rsidR="003C6ED6" w:rsidRPr="00F30C86" w:rsidRDefault="003C6ED6" w:rsidP="003C6ED6">
      <w:pPr>
        <w:numPr>
          <w:ilvl w:val="0"/>
          <w:numId w:val="41"/>
        </w:numPr>
        <w:tabs>
          <w:tab w:val="left" w:pos="916"/>
          <w:tab w:val="left" w:pos="1134"/>
          <w:tab w:val="left" w:pos="1832"/>
          <w:tab w:val="left" w:pos="232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F30C86">
        <w:rPr>
          <w:sz w:val="28"/>
          <w:szCs w:val="28"/>
        </w:rPr>
        <w:t xml:space="preserve">Пуговкин А.В. Основы построения инфокоммуникационных систем и сетей [Электронный ресурс]: учебное пособие/ Пуговкин А.В.— Электрон. текстовые </w:t>
      </w:r>
      <w:proofErr w:type="gramStart"/>
      <w:r w:rsidRPr="00F30C86">
        <w:rPr>
          <w:sz w:val="28"/>
          <w:szCs w:val="28"/>
        </w:rPr>
        <w:t>данные.—</w:t>
      </w:r>
      <w:proofErr w:type="gramEnd"/>
      <w:r w:rsidRPr="00F30C86">
        <w:rPr>
          <w:sz w:val="28"/>
          <w:szCs w:val="28"/>
        </w:rPr>
        <w:t xml:space="preserve"> Томск: Томский государственный университет систем управления и радиоэлектроники, Эль Контент, 2014.— 156 c.— Режим доступа: http://www.iprbookshop.ru/72156.html.— ЭБС «</w:t>
      </w:r>
      <w:proofErr w:type="spellStart"/>
      <w:r w:rsidRPr="00F30C86">
        <w:rPr>
          <w:sz w:val="28"/>
          <w:szCs w:val="28"/>
        </w:rPr>
        <w:t>IPRbooks</w:t>
      </w:r>
      <w:proofErr w:type="spellEnd"/>
      <w:r w:rsidRPr="00F30C86">
        <w:rPr>
          <w:sz w:val="28"/>
          <w:szCs w:val="28"/>
        </w:rPr>
        <w:t>»</w:t>
      </w:r>
      <w:r w:rsidRPr="001C78B2">
        <w:rPr>
          <w:sz w:val="28"/>
          <w:szCs w:val="28"/>
        </w:rPr>
        <w:t xml:space="preserve"> </w:t>
      </w:r>
      <w:r w:rsidRPr="00124AD4">
        <w:rPr>
          <w:sz w:val="28"/>
          <w:szCs w:val="28"/>
        </w:rPr>
        <w:t>– вход по паролю</w:t>
      </w:r>
    </w:p>
    <w:p w:rsidR="003C6ED6" w:rsidRDefault="003C6ED6" w:rsidP="003C6ED6">
      <w:pPr>
        <w:numPr>
          <w:ilvl w:val="0"/>
          <w:numId w:val="41"/>
        </w:numPr>
        <w:tabs>
          <w:tab w:val="left" w:pos="916"/>
          <w:tab w:val="left" w:pos="1134"/>
          <w:tab w:val="left" w:pos="1832"/>
          <w:tab w:val="left" w:pos="232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70E07">
        <w:rPr>
          <w:sz w:val="28"/>
          <w:szCs w:val="28"/>
        </w:rPr>
        <w:t xml:space="preserve">Разработка и защита баз данных в </w:t>
      </w:r>
      <w:proofErr w:type="spellStart"/>
      <w:r w:rsidRPr="00170E07">
        <w:rPr>
          <w:sz w:val="28"/>
          <w:szCs w:val="28"/>
        </w:rPr>
        <w:t>Microsoft</w:t>
      </w:r>
      <w:proofErr w:type="spellEnd"/>
      <w:r w:rsidRPr="00170E07">
        <w:rPr>
          <w:sz w:val="28"/>
          <w:szCs w:val="28"/>
        </w:rPr>
        <w:t xml:space="preserve"> SQL </w:t>
      </w:r>
      <w:proofErr w:type="spellStart"/>
      <w:r w:rsidRPr="00170E07">
        <w:rPr>
          <w:sz w:val="28"/>
          <w:szCs w:val="28"/>
        </w:rPr>
        <w:t>Server</w:t>
      </w:r>
      <w:proofErr w:type="spellEnd"/>
      <w:r w:rsidRPr="00170E07">
        <w:rPr>
          <w:sz w:val="28"/>
          <w:szCs w:val="28"/>
        </w:rPr>
        <w:t xml:space="preserve"> 2005 [Электронный ресурс]/ — Электрон. текстовые </w:t>
      </w:r>
      <w:proofErr w:type="gramStart"/>
      <w:r w:rsidRPr="00170E07">
        <w:rPr>
          <w:sz w:val="28"/>
          <w:szCs w:val="28"/>
        </w:rPr>
        <w:t>данные.—</w:t>
      </w:r>
      <w:proofErr w:type="gramEnd"/>
      <w:r w:rsidRPr="00170E07">
        <w:rPr>
          <w:sz w:val="28"/>
          <w:szCs w:val="28"/>
        </w:rPr>
        <w:t xml:space="preserve"> Москва: Интернет-Университет Информационных Технологий (ИНТУИТ), 2016.— 147 c.— Режим доступа: http://www.iprbookshop.ru/73719.html.— ЭБС «</w:t>
      </w:r>
      <w:proofErr w:type="spellStart"/>
      <w:r w:rsidRPr="00170E07">
        <w:rPr>
          <w:sz w:val="28"/>
          <w:szCs w:val="28"/>
        </w:rPr>
        <w:t>IPRbooks</w:t>
      </w:r>
      <w:proofErr w:type="spellEnd"/>
      <w:r w:rsidRPr="00170E07">
        <w:rPr>
          <w:sz w:val="28"/>
          <w:szCs w:val="28"/>
        </w:rPr>
        <w:t>»</w:t>
      </w:r>
      <w:r w:rsidRPr="001C78B2">
        <w:rPr>
          <w:sz w:val="28"/>
          <w:szCs w:val="28"/>
        </w:rPr>
        <w:t xml:space="preserve"> </w:t>
      </w:r>
      <w:r w:rsidRPr="00124AD4">
        <w:rPr>
          <w:sz w:val="28"/>
          <w:szCs w:val="28"/>
        </w:rPr>
        <w:t>– вход по паролю</w:t>
      </w:r>
    </w:p>
    <w:p w:rsidR="003C6ED6" w:rsidRDefault="003C6ED6" w:rsidP="003C6ED6">
      <w:pPr>
        <w:numPr>
          <w:ilvl w:val="0"/>
          <w:numId w:val="41"/>
        </w:numPr>
        <w:tabs>
          <w:tab w:val="left" w:pos="916"/>
          <w:tab w:val="left" w:pos="1134"/>
          <w:tab w:val="left" w:pos="1832"/>
          <w:tab w:val="left" w:pos="232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70E07">
        <w:rPr>
          <w:sz w:val="28"/>
          <w:szCs w:val="28"/>
        </w:rPr>
        <w:t xml:space="preserve">Сенченко П.В. Организация баз данных [Электронный ресурс]: учебное пособие/ Сенченко П.В.— Электрон. текстовые </w:t>
      </w:r>
      <w:proofErr w:type="gramStart"/>
      <w:r w:rsidRPr="00170E07">
        <w:rPr>
          <w:sz w:val="28"/>
          <w:szCs w:val="28"/>
        </w:rPr>
        <w:t>данные.—</w:t>
      </w:r>
      <w:proofErr w:type="gramEnd"/>
      <w:r w:rsidRPr="00170E07">
        <w:rPr>
          <w:sz w:val="28"/>
          <w:szCs w:val="28"/>
        </w:rPr>
        <w:t xml:space="preserve"> Томск: Томский государственный университет систем управления и радиоэлектроники, 2015.— 170 c.— Режим доступа: http://www.iprbookshop.ru/72147.html.— ЭБС «</w:t>
      </w:r>
      <w:proofErr w:type="spellStart"/>
      <w:r w:rsidRPr="00170E07">
        <w:rPr>
          <w:sz w:val="28"/>
          <w:szCs w:val="28"/>
        </w:rPr>
        <w:t>IPRbooks</w:t>
      </w:r>
      <w:proofErr w:type="spellEnd"/>
      <w:r w:rsidRPr="00170E07">
        <w:rPr>
          <w:sz w:val="28"/>
          <w:szCs w:val="28"/>
        </w:rPr>
        <w:t>»</w:t>
      </w:r>
      <w:r w:rsidRPr="001C78B2">
        <w:rPr>
          <w:sz w:val="28"/>
          <w:szCs w:val="28"/>
        </w:rPr>
        <w:t xml:space="preserve"> </w:t>
      </w:r>
      <w:r w:rsidRPr="00124AD4">
        <w:rPr>
          <w:sz w:val="28"/>
          <w:szCs w:val="28"/>
        </w:rPr>
        <w:t>– вход по паролю</w:t>
      </w:r>
    </w:p>
    <w:p w:rsidR="003C6ED6" w:rsidRDefault="003C6ED6" w:rsidP="003C6ED6">
      <w:pPr>
        <w:numPr>
          <w:ilvl w:val="0"/>
          <w:numId w:val="41"/>
        </w:numPr>
        <w:tabs>
          <w:tab w:val="left" w:pos="916"/>
          <w:tab w:val="left" w:pos="1134"/>
          <w:tab w:val="left" w:pos="1832"/>
          <w:tab w:val="left" w:pos="232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F91D01">
        <w:rPr>
          <w:sz w:val="28"/>
          <w:szCs w:val="28"/>
        </w:rPr>
        <w:t xml:space="preserve">Шацков В.В. Программирование приложений баз данных с использованием СУБД MS SQL </w:t>
      </w:r>
      <w:proofErr w:type="spellStart"/>
      <w:r w:rsidRPr="00F91D01">
        <w:rPr>
          <w:sz w:val="28"/>
          <w:szCs w:val="28"/>
        </w:rPr>
        <w:t>Server</w:t>
      </w:r>
      <w:proofErr w:type="spellEnd"/>
      <w:r w:rsidRPr="00F91D01">
        <w:rPr>
          <w:sz w:val="28"/>
          <w:szCs w:val="28"/>
        </w:rPr>
        <w:t xml:space="preserve"> [Электронный ресурс]: учебное пособие/ Шацков В.В.— Электрон. текстовые </w:t>
      </w:r>
      <w:proofErr w:type="gramStart"/>
      <w:r w:rsidRPr="00F91D01">
        <w:rPr>
          <w:sz w:val="28"/>
          <w:szCs w:val="28"/>
        </w:rPr>
        <w:t>данные.—</w:t>
      </w:r>
      <w:proofErr w:type="gramEnd"/>
      <w:r w:rsidRPr="00F91D01">
        <w:rPr>
          <w:sz w:val="28"/>
          <w:szCs w:val="28"/>
        </w:rPr>
        <w:t xml:space="preserve"> Санкт-Петербург: Санкт-Петербургский государственный архитектурно-строительный </w:t>
      </w:r>
      <w:r w:rsidRPr="00F91D01">
        <w:rPr>
          <w:sz w:val="28"/>
          <w:szCs w:val="28"/>
        </w:rPr>
        <w:lastRenderedPageBreak/>
        <w:t>университет, ЭБС АСВ, 2015.— 80 c.— Режим доступа: http://www.iprbookshop.ru/63638.html.— ЭБС «</w:t>
      </w:r>
      <w:proofErr w:type="spellStart"/>
      <w:r w:rsidRPr="00F91D01">
        <w:rPr>
          <w:sz w:val="28"/>
          <w:szCs w:val="28"/>
        </w:rPr>
        <w:t>IPRbooks</w:t>
      </w:r>
      <w:proofErr w:type="spellEnd"/>
      <w:r w:rsidRPr="00F91D01">
        <w:rPr>
          <w:sz w:val="28"/>
          <w:szCs w:val="28"/>
        </w:rPr>
        <w:t>» – вход по паролю</w:t>
      </w:r>
    </w:p>
    <w:p w:rsidR="00B938AC" w:rsidRDefault="003C6ED6" w:rsidP="003C6ED6">
      <w:pPr>
        <w:rPr>
          <w:sz w:val="28"/>
          <w:szCs w:val="28"/>
        </w:rPr>
      </w:pPr>
      <w:proofErr w:type="spellStart"/>
      <w:r w:rsidRPr="003A12F7">
        <w:rPr>
          <w:sz w:val="28"/>
          <w:szCs w:val="28"/>
        </w:rPr>
        <w:t>Ярочкин</w:t>
      </w:r>
      <w:proofErr w:type="spellEnd"/>
      <w:r w:rsidRPr="003A12F7">
        <w:rPr>
          <w:sz w:val="28"/>
          <w:szCs w:val="28"/>
        </w:rPr>
        <w:t xml:space="preserve"> В.И. Информационная безопасность: учебник для </w:t>
      </w:r>
      <w:proofErr w:type="gramStart"/>
      <w:r w:rsidRPr="003A12F7">
        <w:rPr>
          <w:sz w:val="28"/>
          <w:szCs w:val="28"/>
        </w:rPr>
        <w:t>вузов.-</w:t>
      </w:r>
      <w:proofErr w:type="gramEnd"/>
      <w:r w:rsidRPr="003A12F7">
        <w:rPr>
          <w:sz w:val="28"/>
          <w:szCs w:val="28"/>
        </w:rPr>
        <w:t>4-е изд.-М.: Академический Проект, 2006.-544 с.</w:t>
      </w:r>
    </w:p>
    <w:p w:rsidR="003C6ED6" w:rsidRPr="00B22909" w:rsidRDefault="003C6ED6" w:rsidP="003C6ED6"/>
    <w:p w:rsidR="00B938AC" w:rsidRPr="00B22909" w:rsidRDefault="00B938AC" w:rsidP="00B938AC">
      <w:pPr>
        <w:pStyle w:val="1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bookmarkStart w:id="9" w:name="_Toc69392723"/>
      <w:bookmarkStart w:id="10" w:name="_Toc69392801"/>
      <w:bookmarkStart w:id="11" w:name="_Toc71883137"/>
      <w:r w:rsidRPr="00B22909">
        <w:rPr>
          <w:b/>
          <w:sz w:val="28"/>
          <w:szCs w:val="28"/>
        </w:rPr>
        <w:t>4.4</w:t>
      </w:r>
      <w:r w:rsidRPr="00B22909">
        <w:rPr>
          <w:b/>
          <w:sz w:val="28"/>
          <w:szCs w:val="28"/>
        </w:rPr>
        <w:tab/>
        <w:t>Кадровое</w:t>
      </w:r>
      <w:r w:rsidR="00B22909" w:rsidRPr="00B22909">
        <w:rPr>
          <w:b/>
          <w:sz w:val="28"/>
          <w:szCs w:val="28"/>
        </w:rPr>
        <w:t xml:space="preserve"> </w:t>
      </w:r>
      <w:r w:rsidRPr="00B22909">
        <w:rPr>
          <w:b/>
          <w:sz w:val="28"/>
          <w:szCs w:val="28"/>
        </w:rPr>
        <w:t>обеспечение</w:t>
      </w:r>
      <w:r w:rsidR="00B22909" w:rsidRPr="00B22909">
        <w:rPr>
          <w:b/>
          <w:sz w:val="28"/>
          <w:szCs w:val="28"/>
        </w:rPr>
        <w:t xml:space="preserve"> </w:t>
      </w:r>
      <w:r w:rsidRPr="00B22909">
        <w:rPr>
          <w:b/>
          <w:sz w:val="28"/>
          <w:szCs w:val="28"/>
        </w:rPr>
        <w:t>образовательного</w:t>
      </w:r>
      <w:r w:rsidR="00B22909" w:rsidRPr="00B22909">
        <w:rPr>
          <w:b/>
          <w:sz w:val="28"/>
          <w:szCs w:val="28"/>
        </w:rPr>
        <w:t xml:space="preserve"> </w:t>
      </w:r>
      <w:r w:rsidRPr="00B22909">
        <w:rPr>
          <w:b/>
          <w:sz w:val="28"/>
          <w:szCs w:val="28"/>
        </w:rPr>
        <w:t>процесса</w:t>
      </w:r>
      <w:bookmarkEnd w:id="9"/>
      <w:bookmarkEnd w:id="10"/>
      <w:bookmarkEnd w:id="11"/>
    </w:p>
    <w:p w:rsidR="00B938AC" w:rsidRPr="00B22909" w:rsidRDefault="00B938AC" w:rsidP="00B938AC"/>
    <w:p w:rsidR="00B938AC" w:rsidRPr="00B22909" w:rsidRDefault="00B938AC" w:rsidP="00B938AC">
      <w:pPr>
        <w:ind w:firstLine="567"/>
        <w:jc w:val="both"/>
        <w:rPr>
          <w:sz w:val="28"/>
          <w:szCs w:val="28"/>
        </w:rPr>
      </w:pPr>
      <w:r w:rsidRPr="00B22909">
        <w:rPr>
          <w:sz w:val="28"/>
          <w:szCs w:val="28"/>
        </w:rPr>
        <w:t>Руководство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производственной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практикой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осуществляют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преподаватели,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а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также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работники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предприятий/организаций,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закрепленные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за</w:t>
      </w:r>
      <w:r w:rsidR="00B22909" w:rsidRPr="00B22909"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обучающимися.</w:t>
      </w:r>
    </w:p>
    <w:p w:rsidR="00B938AC" w:rsidRPr="005E7AC5" w:rsidRDefault="00B938AC" w:rsidP="00B938AC">
      <w:pPr>
        <w:ind w:firstLine="567"/>
        <w:jc w:val="both"/>
        <w:rPr>
          <w:sz w:val="28"/>
          <w:szCs w:val="28"/>
        </w:rPr>
      </w:pPr>
    </w:p>
    <w:p w:rsidR="00B938AC" w:rsidRPr="005E7AC5" w:rsidRDefault="00B938AC" w:rsidP="00B938AC">
      <w:pPr>
        <w:ind w:firstLine="567"/>
        <w:jc w:val="both"/>
        <w:rPr>
          <w:sz w:val="28"/>
          <w:szCs w:val="28"/>
        </w:rPr>
      </w:pPr>
    </w:p>
    <w:p w:rsidR="00B938AC" w:rsidRPr="005E7AC5" w:rsidRDefault="00B938AC" w:rsidP="00B938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bookmarkStart w:id="12" w:name="_Toc69392724"/>
      <w:bookmarkStart w:id="13" w:name="_Toc71883138"/>
      <w:r>
        <w:rPr>
          <w:b/>
          <w:caps/>
          <w:sz w:val="28"/>
          <w:szCs w:val="28"/>
        </w:rPr>
        <w:lastRenderedPageBreak/>
        <w:t>5</w:t>
      </w:r>
      <w:r>
        <w:rPr>
          <w:b/>
          <w:caps/>
          <w:sz w:val="28"/>
          <w:szCs w:val="28"/>
        </w:rPr>
        <w:tab/>
      </w:r>
      <w:r w:rsidRPr="005E7AC5">
        <w:rPr>
          <w:b/>
          <w:caps/>
          <w:sz w:val="28"/>
          <w:szCs w:val="28"/>
        </w:rPr>
        <w:t>Контроль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и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оценка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результатов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освоения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производственной</w:t>
      </w:r>
      <w:r w:rsidR="00B22909"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>ПРАКТИКИ</w:t>
      </w:r>
      <w:bookmarkEnd w:id="12"/>
      <w:bookmarkEnd w:id="13"/>
    </w:p>
    <w:p w:rsidR="00B938AC" w:rsidRPr="005E7AC5" w:rsidRDefault="00B938AC" w:rsidP="00B93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938AC" w:rsidRPr="005E7AC5" w:rsidRDefault="00B938AC" w:rsidP="00B938AC">
      <w:pPr>
        <w:ind w:firstLine="567"/>
        <w:jc w:val="both"/>
        <w:rPr>
          <w:sz w:val="28"/>
          <w:szCs w:val="28"/>
        </w:rPr>
      </w:pPr>
      <w:r w:rsidRPr="00B8183E">
        <w:rPr>
          <w:sz w:val="28"/>
          <w:szCs w:val="28"/>
        </w:rPr>
        <w:t>Контроль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оценка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производственной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практики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осуществляется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преподавателем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форме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зачета/</w:t>
      </w:r>
      <w:proofErr w:type="spellStart"/>
      <w:r w:rsidRPr="005E7AC5">
        <w:rPr>
          <w:sz w:val="28"/>
          <w:szCs w:val="28"/>
        </w:rPr>
        <w:t>диф.зачета</w:t>
      </w:r>
      <w:proofErr w:type="spellEnd"/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учебным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</w:t>
      </w:r>
      <w:r w:rsidRPr="005E7AC5">
        <w:rPr>
          <w:sz w:val="28"/>
          <w:szCs w:val="28"/>
        </w:rPr>
        <w:t>.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завершению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практики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обучающийся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проходит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квалификационные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испытания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(экзамен),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которые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входят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комплексный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экзамен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профессиональному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моду</w:t>
      </w:r>
      <w:r>
        <w:rPr>
          <w:sz w:val="28"/>
          <w:szCs w:val="28"/>
        </w:rPr>
        <w:t>лю.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Квалификационные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практической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квалификационной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работы,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содержани</w:t>
      </w:r>
      <w:r>
        <w:rPr>
          <w:sz w:val="28"/>
          <w:szCs w:val="28"/>
        </w:rPr>
        <w:t>е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соответствовать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определенному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виду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профессиональной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деятельности,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сложность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работы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должна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соответствовать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уровню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получаемой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квалификации.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Для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проведения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квалификационного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экзамена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формируется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комиссия,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состав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которой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включаются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представители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 w:rsidR="00B2290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предприятия,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результаты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экзамена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оформляются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протоколом.</w:t>
      </w:r>
      <w:r w:rsidR="00B22909">
        <w:rPr>
          <w:sz w:val="28"/>
          <w:szCs w:val="28"/>
        </w:rPr>
        <w:t xml:space="preserve"> </w:t>
      </w:r>
    </w:p>
    <w:p w:rsidR="00B938AC" w:rsidRDefault="00B938AC" w:rsidP="00B938AC">
      <w:pPr>
        <w:ind w:firstLine="567"/>
        <w:jc w:val="both"/>
        <w:rPr>
          <w:sz w:val="28"/>
          <w:szCs w:val="28"/>
        </w:rPr>
      </w:pPr>
      <w:r w:rsidRPr="005E7AC5">
        <w:rPr>
          <w:sz w:val="28"/>
          <w:szCs w:val="28"/>
        </w:rPr>
        <w:t>Результаты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освоения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общих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профессиональных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компетенций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каждому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профессиональному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модулю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фиксируются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документации,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которая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разрабатывается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образовательным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учреждением</w:t>
      </w:r>
      <w:r w:rsidR="00B22909"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>самостоятельно.</w:t>
      </w:r>
    </w:p>
    <w:p w:rsidR="00B938AC" w:rsidRPr="005E7AC5" w:rsidRDefault="00B938AC" w:rsidP="00B938AC">
      <w:pPr>
        <w:ind w:firstLine="708"/>
        <w:jc w:val="both"/>
        <w:rPr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9"/>
        <w:gridCol w:w="4191"/>
      </w:tblGrid>
      <w:tr w:rsidR="00B938AC" w:rsidRPr="003A6365" w:rsidTr="002F3A75">
        <w:trPr>
          <w:trHeight w:val="851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3A6365" w:rsidRDefault="00B938AC" w:rsidP="002F3A75">
            <w:pPr>
              <w:jc w:val="center"/>
              <w:rPr>
                <w:bCs/>
              </w:rPr>
            </w:pPr>
            <w:r w:rsidRPr="003A6365">
              <w:rPr>
                <w:bCs/>
              </w:rPr>
              <w:t>Результаты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обучения</w:t>
            </w:r>
          </w:p>
          <w:p w:rsidR="00B938AC" w:rsidRPr="003A6365" w:rsidRDefault="00B938AC" w:rsidP="002F3A75">
            <w:pPr>
              <w:jc w:val="center"/>
              <w:rPr>
                <w:bCs/>
              </w:rPr>
            </w:pPr>
            <w:r w:rsidRPr="003A6365">
              <w:rPr>
                <w:bCs/>
              </w:rPr>
              <w:t>(освоенные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профессиональные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компетенции)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AC" w:rsidRPr="003A6365" w:rsidRDefault="00B938AC" w:rsidP="002F3A75">
            <w:pPr>
              <w:jc w:val="center"/>
              <w:rPr>
                <w:bCs/>
              </w:rPr>
            </w:pPr>
            <w:r w:rsidRPr="003A6365">
              <w:t>Формы</w:t>
            </w:r>
            <w:r w:rsidR="00B22909">
              <w:t xml:space="preserve"> </w:t>
            </w:r>
            <w:r w:rsidRPr="003A6365">
              <w:t>и</w:t>
            </w:r>
            <w:r w:rsidR="00B22909">
              <w:t xml:space="preserve"> </w:t>
            </w:r>
            <w:r w:rsidRPr="003A6365">
              <w:t>методы</w:t>
            </w:r>
            <w:r w:rsidR="00B22909">
              <w:t xml:space="preserve"> </w:t>
            </w:r>
            <w:r w:rsidRPr="003A6365">
              <w:t>контроля</w:t>
            </w:r>
            <w:r w:rsidR="00B22909">
              <w:t xml:space="preserve"> </w:t>
            </w:r>
            <w:r w:rsidRPr="003A6365">
              <w:t>и</w:t>
            </w:r>
            <w:r w:rsidR="00B22909">
              <w:t xml:space="preserve"> </w:t>
            </w:r>
            <w:r w:rsidRPr="003A6365">
              <w:t>оценки</w:t>
            </w:r>
            <w:r w:rsidR="00B22909">
              <w:t xml:space="preserve"> </w:t>
            </w:r>
            <w:r w:rsidRPr="003A6365">
              <w:t>результатов</w:t>
            </w:r>
            <w:r w:rsidR="00B22909">
              <w:t xml:space="preserve"> </w:t>
            </w:r>
            <w:r w:rsidRPr="003A6365">
              <w:t>обучения</w:t>
            </w:r>
            <w:r w:rsidR="00B22909">
              <w:t xml:space="preserve"> </w:t>
            </w:r>
          </w:p>
        </w:tc>
      </w:tr>
      <w:tr w:rsidR="003C6ED6" w:rsidRPr="003A6365" w:rsidTr="006E3FD8">
        <w:trPr>
          <w:trHeight w:val="653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D6" w:rsidRPr="003A6365" w:rsidRDefault="003C6ED6" w:rsidP="006E3F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ПК 2.1 </w:t>
            </w:r>
            <w:r w:rsidRPr="00753685">
              <w:rPr>
                <w:color w:val="000000"/>
              </w:rPr>
              <w:t>Разрабатывать объекты базы данных.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D6" w:rsidRPr="003A6365" w:rsidRDefault="003C6ED6" w:rsidP="006E3FD8">
            <w:pPr>
              <w:jc w:val="both"/>
              <w:rPr>
                <w:bCs/>
              </w:rPr>
            </w:pPr>
            <w:r w:rsidRPr="003A6365">
              <w:rPr>
                <w:bCs/>
              </w:rPr>
              <w:t>Текущий/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письменный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Дневник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практики</w:t>
            </w:r>
          </w:p>
          <w:p w:rsidR="003C6ED6" w:rsidRPr="003A6365" w:rsidRDefault="003C6ED6" w:rsidP="006E3FD8">
            <w:pPr>
              <w:jc w:val="both"/>
              <w:rPr>
                <w:bCs/>
              </w:rPr>
            </w:pPr>
            <w:r w:rsidRPr="003A6365">
              <w:rPr>
                <w:bCs/>
              </w:rPr>
              <w:t>Промежуточный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письменный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технический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отчет</w:t>
            </w:r>
          </w:p>
          <w:p w:rsidR="003C6ED6" w:rsidRPr="003A6365" w:rsidRDefault="003C6ED6" w:rsidP="006E3FD8">
            <w:pPr>
              <w:jc w:val="both"/>
              <w:rPr>
                <w:bCs/>
              </w:rPr>
            </w:pPr>
            <w:r w:rsidRPr="003A6365">
              <w:rPr>
                <w:bCs/>
              </w:rPr>
              <w:t>Аттестационный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лист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по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практике</w:t>
            </w:r>
          </w:p>
        </w:tc>
      </w:tr>
      <w:tr w:rsidR="003C6ED6" w:rsidRPr="003A6365" w:rsidTr="006E3FD8">
        <w:trPr>
          <w:trHeight w:val="653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D6" w:rsidRPr="003A6365" w:rsidRDefault="003C6ED6" w:rsidP="006E3F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ПК 2.2 </w:t>
            </w:r>
            <w:r w:rsidRPr="00753685">
              <w:rPr>
                <w:color w:val="000000"/>
              </w:rPr>
              <w:t>Реализовывать базу данных в конкретной системе управления базами данных (далее - СУБД).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D6" w:rsidRPr="003A6365" w:rsidRDefault="003C6ED6" w:rsidP="006E3FD8">
            <w:pPr>
              <w:jc w:val="both"/>
              <w:rPr>
                <w:bCs/>
              </w:rPr>
            </w:pPr>
            <w:r w:rsidRPr="003A6365">
              <w:rPr>
                <w:bCs/>
              </w:rPr>
              <w:t>Текущий/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письменный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Дневник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практики</w:t>
            </w:r>
          </w:p>
          <w:p w:rsidR="003C6ED6" w:rsidRPr="003A6365" w:rsidRDefault="003C6ED6" w:rsidP="006E3FD8">
            <w:pPr>
              <w:jc w:val="both"/>
              <w:rPr>
                <w:bCs/>
              </w:rPr>
            </w:pPr>
            <w:r w:rsidRPr="003A6365">
              <w:rPr>
                <w:bCs/>
              </w:rPr>
              <w:t>Промежуточный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письменный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технический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отчет</w:t>
            </w:r>
          </w:p>
          <w:p w:rsidR="003C6ED6" w:rsidRPr="003A6365" w:rsidRDefault="003C6ED6" w:rsidP="006E3FD8">
            <w:pPr>
              <w:jc w:val="both"/>
              <w:rPr>
                <w:bCs/>
              </w:rPr>
            </w:pPr>
            <w:r w:rsidRPr="003A6365">
              <w:rPr>
                <w:bCs/>
              </w:rPr>
              <w:t>Аттестационный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лист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по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практике</w:t>
            </w:r>
          </w:p>
        </w:tc>
      </w:tr>
      <w:tr w:rsidR="003C6ED6" w:rsidRPr="003A6365" w:rsidTr="006E3FD8">
        <w:trPr>
          <w:trHeight w:val="653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D6" w:rsidRPr="003A6365" w:rsidRDefault="003C6ED6" w:rsidP="006E3F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ПК 2.3 </w:t>
            </w:r>
            <w:r w:rsidRPr="00753685">
              <w:rPr>
                <w:color w:val="000000"/>
              </w:rPr>
              <w:t>Решать вопросы администрирования базы данных.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D6" w:rsidRPr="003A6365" w:rsidRDefault="003C6ED6" w:rsidP="006E3FD8">
            <w:pPr>
              <w:jc w:val="both"/>
              <w:rPr>
                <w:bCs/>
              </w:rPr>
            </w:pPr>
            <w:r w:rsidRPr="003A6365">
              <w:rPr>
                <w:bCs/>
              </w:rPr>
              <w:t>Текущий/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письменный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Дневник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практики</w:t>
            </w:r>
          </w:p>
          <w:p w:rsidR="003C6ED6" w:rsidRPr="003A6365" w:rsidRDefault="003C6ED6" w:rsidP="006E3FD8">
            <w:pPr>
              <w:jc w:val="both"/>
              <w:rPr>
                <w:bCs/>
              </w:rPr>
            </w:pPr>
            <w:r w:rsidRPr="003A6365">
              <w:rPr>
                <w:bCs/>
              </w:rPr>
              <w:t>Промежуточный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письменный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технический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отчет</w:t>
            </w:r>
          </w:p>
          <w:p w:rsidR="003C6ED6" w:rsidRPr="003A6365" w:rsidRDefault="003C6ED6" w:rsidP="006E3FD8">
            <w:pPr>
              <w:jc w:val="both"/>
              <w:rPr>
                <w:bCs/>
              </w:rPr>
            </w:pPr>
            <w:r w:rsidRPr="003A6365">
              <w:rPr>
                <w:bCs/>
              </w:rPr>
              <w:t>Аттестационный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лист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по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практике</w:t>
            </w:r>
          </w:p>
        </w:tc>
      </w:tr>
      <w:tr w:rsidR="003C6ED6" w:rsidRPr="003A6365" w:rsidTr="006E3FD8">
        <w:trPr>
          <w:trHeight w:val="653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D6" w:rsidRPr="003A6365" w:rsidRDefault="003C6ED6" w:rsidP="006E3FD8">
            <w:pPr>
              <w:jc w:val="both"/>
              <w:rPr>
                <w:color w:val="000000"/>
              </w:rPr>
            </w:pPr>
            <w:r w:rsidRPr="00753685">
              <w:rPr>
                <w:color w:val="000000"/>
              </w:rPr>
              <w:t>ПК 2.4</w:t>
            </w:r>
            <w:r>
              <w:rPr>
                <w:color w:val="000000"/>
              </w:rPr>
              <w:t xml:space="preserve"> </w:t>
            </w:r>
            <w:r w:rsidRPr="00753685">
              <w:rPr>
                <w:color w:val="000000"/>
              </w:rPr>
              <w:t>Реализовывать методы и технологии защиты информации в базах данных.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D6" w:rsidRPr="003A6365" w:rsidRDefault="003C6ED6" w:rsidP="006E3FD8">
            <w:pPr>
              <w:jc w:val="both"/>
              <w:rPr>
                <w:bCs/>
              </w:rPr>
            </w:pPr>
            <w:r w:rsidRPr="003A6365">
              <w:rPr>
                <w:bCs/>
              </w:rPr>
              <w:t>Текущий/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письменный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Дневник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практики</w:t>
            </w:r>
          </w:p>
          <w:p w:rsidR="003C6ED6" w:rsidRPr="003A6365" w:rsidRDefault="003C6ED6" w:rsidP="006E3FD8">
            <w:pPr>
              <w:jc w:val="both"/>
              <w:rPr>
                <w:bCs/>
              </w:rPr>
            </w:pPr>
            <w:r w:rsidRPr="003A6365">
              <w:rPr>
                <w:bCs/>
              </w:rPr>
              <w:t>Промежуточный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письменный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технический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отчет</w:t>
            </w:r>
          </w:p>
          <w:p w:rsidR="003C6ED6" w:rsidRPr="003A6365" w:rsidRDefault="003C6ED6" w:rsidP="006E3FD8">
            <w:pPr>
              <w:jc w:val="both"/>
              <w:rPr>
                <w:bCs/>
              </w:rPr>
            </w:pPr>
            <w:r w:rsidRPr="003A6365">
              <w:rPr>
                <w:bCs/>
              </w:rPr>
              <w:t>Аттестационный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лист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по</w:t>
            </w:r>
            <w:r>
              <w:rPr>
                <w:bCs/>
              </w:rPr>
              <w:t xml:space="preserve"> </w:t>
            </w:r>
            <w:r w:rsidRPr="003A6365">
              <w:rPr>
                <w:bCs/>
              </w:rPr>
              <w:t>практике</w:t>
            </w:r>
          </w:p>
        </w:tc>
      </w:tr>
    </w:tbl>
    <w:p w:rsidR="00B938AC" w:rsidRPr="005E7AC5" w:rsidRDefault="00B938AC" w:rsidP="00B9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Style w:val="af3"/>
        <w:tblW w:w="9900" w:type="dxa"/>
        <w:tblLook w:val="04A0" w:firstRow="1" w:lastRow="0" w:firstColumn="1" w:lastColumn="0" w:noHBand="0" w:noVBand="1"/>
      </w:tblPr>
      <w:tblGrid>
        <w:gridCol w:w="5637"/>
        <w:gridCol w:w="4263"/>
      </w:tblGrid>
      <w:tr w:rsidR="00B938AC" w:rsidRPr="003A6365" w:rsidTr="002F3A75">
        <w:tc>
          <w:tcPr>
            <w:tcW w:w="5637" w:type="dxa"/>
            <w:vAlign w:val="center"/>
          </w:tcPr>
          <w:p w:rsidR="00B938AC" w:rsidRPr="003A6365" w:rsidRDefault="00B938AC" w:rsidP="002F3A75">
            <w:pPr>
              <w:jc w:val="center"/>
              <w:rPr>
                <w:bCs/>
              </w:rPr>
            </w:pPr>
            <w:r w:rsidRPr="003A6365">
              <w:rPr>
                <w:bCs/>
              </w:rPr>
              <w:t>Результаты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обучения</w:t>
            </w:r>
          </w:p>
          <w:p w:rsidR="00B938AC" w:rsidRPr="003A6365" w:rsidRDefault="00B938AC" w:rsidP="002F3A75">
            <w:pPr>
              <w:jc w:val="center"/>
              <w:rPr>
                <w:bCs/>
              </w:rPr>
            </w:pPr>
            <w:r w:rsidRPr="003A6365">
              <w:rPr>
                <w:bCs/>
              </w:rPr>
              <w:t>(освоенные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общие</w:t>
            </w:r>
            <w:r w:rsidR="00B22909">
              <w:rPr>
                <w:bCs/>
              </w:rPr>
              <w:t xml:space="preserve"> </w:t>
            </w:r>
            <w:r w:rsidRPr="003A6365">
              <w:rPr>
                <w:bCs/>
              </w:rPr>
              <w:t>компетенции)</w:t>
            </w:r>
          </w:p>
        </w:tc>
        <w:tc>
          <w:tcPr>
            <w:tcW w:w="4263" w:type="dxa"/>
            <w:vAlign w:val="center"/>
          </w:tcPr>
          <w:p w:rsidR="00B938AC" w:rsidRPr="003A6365" w:rsidRDefault="00B938AC" w:rsidP="002F3A75">
            <w:pPr>
              <w:jc w:val="center"/>
              <w:rPr>
                <w:bCs/>
              </w:rPr>
            </w:pPr>
            <w:r w:rsidRPr="003A6365">
              <w:t>Формы</w:t>
            </w:r>
            <w:r w:rsidR="00B22909">
              <w:t xml:space="preserve"> </w:t>
            </w:r>
            <w:r w:rsidRPr="003A6365">
              <w:t>и</w:t>
            </w:r>
            <w:r w:rsidR="00B22909">
              <w:t xml:space="preserve"> </w:t>
            </w:r>
            <w:r w:rsidRPr="003A6365">
              <w:t>методы</w:t>
            </w:r>
            <w:r w:rsidR="00B22909">
              <w:t xml:space="preserve"> </w:t>
            </w:r>
            <w:r w:rsidRPr="003A6365">
              <w:t>контроля</w:t>
            </w:r>
            <w:r w:rsidR="00B22909">
              <w:t xml:space="preserve"> </w:t>
            </w:r>
            <w:r w:rsidRPr="003A6365">
              <w:t>и</w:t>
            </w:r>
            <w:r w:rsidR="00B22909">
              <w:t xml:space="preserve"> </w:t>
            </w:r>
            <w:r w:rsidRPr="003A6365">
              <w:t>оценки</w:t>
            </w:r>
            <w:r w:rsidR="00B22909">
              <w:t xml:space="preserve"> </w:t>
            </w:r>
            <w:r w:rsidRPr="003A6365">
              <w:t>результатов</w:t>
            </w:r>
            <w:r w:rsidR="00B22909">
              <w:t xml:space="preserve"> </w:t>
            </w:r>
            <w:r w:rsidRPr="003A6365">
              <w:t>обучения</w:t>
            </w:r>
            <w:r w:rsidR="00B22909">
              <w:t xml:space="preserve"> </w:t>
            </w:r>
          </w:p>
        </w:tc>
      </w:tr>
      <w:tr w:rsidR="00B938AC" w:rsidRPr="003A6365" w:rsidTr="002F3A75">
        <w:tc>
          <w:tcPr>
            <w:tcW w:w="5637" w:type="dxa"/>
            <w:vAlign w:val="center"/>
          </w:tcPr>
          <w:p w:rsidR="00B938AC" w:rsidRPr="003A6365" w:rsidRDefault="00B938AC" w:rsidP="002F3A75">
            <w:pPr>
              <w:pStyle w:val="af2"/>
              <w:widowControl w:val="0"/>
              <w:ind w:left="0" w:firstLine="0"/>
              <w:jc w:val="both"/>
            </w:pPr>
            <w:r w:rsidRPr="008C76CC">
              <w:t>ОК</w:t>
            </w:r>
            <w:r w:rsidR="00B22909">
              <w:t xml:space="preserve"> </w:t>
            </w:r>
            <w:r w:rsidRPr="008C76CC">
              <w:t>1.</w:t>
            </w:r>
            <w:r w:rsidRPr="008C76CC">
              <w:tab/>
              <w:t>Понимать</w:t>
            </w:r>
            <w:r w:rsidR="00B22909">
              <w:t xml:space="preserve"> </w:t>
            </w:r>
            <w:r w:rsidRPr="008C76CC">
              <w:t>сущность</w:t>
            </w:r>
            <w:r w:rsidR="00B22909">
              <w:t xml:space="preserve"> </w:t>
            </w:r>
            <w:r w:rsidRPr="008C76CC">
              <w:t>и</w:t>
            </w:r>
            <w:r w:rsidR="00B22909">
              <w:t xml:space="preserve"> </w:t>
            </w:r>
            <w:r w:rsidRPr="008C76CC">
              <w:t>социальную</w:t>
            </w:r>
            <w:r w:rsidR="00B22909">
              <w:t xml:space="preserve"> </w:t>
            </w:r>
            <w:r w:rsidRPr="008C76CC">
              <w:t>значимость</w:t>
            </w:r>
            <w:r w:rsidR="00B22909">
              <w:t xml:space="preserve"> </w:t>
            </w:r>
            <w:r w:rsidRPr="008C76CC">
              <w:t>своей</w:t>
            </w:r>
            <w:r w:rsidR="00B22909">
              <w:t xml:space="preserve"> </w:t>
            </w:r>
            <w:r w:rsidRPr="008C76CC">
              <w:t>будущей</w:t>
            </w:r>
            <w:r w:rsidR="00B22909">
              <w:t xml:space="preserve"> </w:t>
            </w:r>
            <w:r w:rsidRPr="008C76CC">
              <w:t>профессии,</w:t>
            </w:r>
            <w:r w:rsidR="00B22909">
              <w:t xml:space="preserve"> </w:t>
            </w:r>
            <w:r w:rsidRPr="008C76CC">
              <w:t>проявлять</w:t>
            </w:r>
            <w:r w:rsidR="00B22909">
              <w:t xml:space="preserve"> </w:t>
            </w:r>
            <w:r w:rsidRPr="008C76CC">
              <w:t>к</w:t>
            </w:r>
            <w:r w:rsidR="00B22909">
              <w:t xml:space="preserve"> </w:t>
            </w:r>
            <w:r w:rsidRPr="008C76CC">
              <w:t>ней</w:t>
            </w:r>
            <w:r w:rsidR="00B22909">
              <w:t xml:space="preserve"> </w:t>
            </w:r>
            <w:r w:rsidRPr="008C76CC">
              <w:t>устойчивый</w:t>
            </w:r>
            <w:r w:rsidR="00B22909">
              <w:t xml:space="preserve"> </w:t>
            </w:r>
            <w:r w:rsidRPr="008C76CC">
              <w:t>интерес.</w:t>
            </w:r>
          </w:p>
        </w:tc>
        <w:tc>
          <w:tcPr>
            <w:tcW w:w="4263" w:type="dxa"/>
            <w:vAlign w:val="center"/>
          </w:tcPr>
          <w:p w:rsidR="00B938AC" w:rsidRPr="003A6365" w:rsidRDefault="00B938AC" w:rsidP="002F3A75">
            <w:r w:rsidRPr="003A6365">
              <w:t>Текущий</w:t>
            </w:r>
            <w:r w:rsidR="00B22909">
              <w:t xml:space="preserve"> </w:t>
            </w:r>
            <w:r w:rsidRPr="003A6365">
              <w:t>контроль</w:t>
            </w:r>
          </w:p>
          <w:p w:rsidR="00B938AC" w:rsidRPr="003A6365" w:rsidRDefault="00B938AC" w:rsidP="002F3A75">
            <w:r w:rsidRPr="003A6365">
              <w:t>Наблюдение</w:t>
            </w:r>
          </w:p>
          <w:p w:rsidR="00B938AC" w:rsidRPr="003A6365" w:rsidRDefault="00B938AC" w:rsidP="002F3A75">
            <w:r w:rsidRPr="003A6365">
              <w:t>Экспертная</w:t>
            </w:r>
            <w:r w:rsidR="00B22909">
              <w:t xml:space="preserve"> </w:t>
            </w:r>
            <w:r w:rsidRPr="003A6365">
              <w:t>оценка</w:t>
            </w:r>
          </w:p>
        </w:tc>
      </w:tr>
      <w:tr w:rsidR="00B938AC" w:rsidRPr="003A6365" w:rsidTr="002F3A75">
        <w:tc>
          <w:tcPr>
            <w:tcW w:w="5637" w:type="dxa"/>
            <w:vAlign w:val="center"/>
          </w:tcPr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C76CC">
              <w:lastRenderedPageBreak/>
              <w:t>ОК</w:t>
            </w:r>
            <w:r w:rsidR="00B22909">
              <w:t xml:space="preserve"> </w:t>
            </w:r>
            <w:r w:rsidRPr="008C76CC">
              <w:t>2.</w:t>
            </w:r>
            <w:r w:rsidRPr="008C76CC">
              <w:tab/>
              <w:t>Организовывать</w:t>
            </w:r>
            <w:r w:rsidR="00B22909">
              <w:t xml:space="preserve"> </w:t>
            </w:r>
            <w:r w:rsidRPr="008C76CC">
              <w:t>собственную</w:t>
            </w:r>
            <w:r w:rsidR="00B22909">
              <w:t xml:space="preserve"> </w:t>
            </w:r>
            <w:r w:rsidRPr="008C76CC">
              <w:t>деятельность,</w:t>
            </w:r>
            <w:r w:rsidR="00B22909">
              <w:t xml:space="preserve"> </w:t>
            </w:r>
            <w:r w:rsidRPr="008C76CC">
              <w:t>выбирать</w:t>
            </w:r>
            <w:r w:rsidR="00B22909">
              <w:t xml:space="preserve"> </w:t>
            </w:r>
            <w:r w:rsidRPr="008C76CC">
              <w:t>типовые</w:t>
            </w:r>
            <w:r w:rsidR="00B22909">
              <w:t xml:space="preserve"> </w:t>
            </w:r>
            <w:r w:rsidRPr="008C76CC">
              <w:t>методы</w:t>
            </w:r>
            <w:r w:rsidR="00B22909">
              <w:t xml:space="preserve"> </w:t>
            </w:r>
            <w:r w:rsidRPr="008C76CC">
              <w:t>и</w:t>
            </w:r>
            <w:r w:rsidR="00B22909">
              <w:t xml:space="preserve"> </w:t>
            </w:r>
            <w:r w:rsidRPr="008C76CC">
              <w:t>способы</w:t>
            </w:r>
            <w:r w:rsidR="00B22909">
              <w:t xml:space="preserve"> </w:t>
            </w:r>
            <w:r w:rsidRPr="008C76CC">
              <w:t>выполнения</w:t>
            </w:r>
            <w:r w:rsidR="00B22909">
              <w:t xml:space="preserve"> </w:t>
            </w:r>
            <w:r w:rsidRPr="008C76CC">
              <w:t>профессиональных</w:t>
            </w:r>
            <w:r w:rsidR="00B22909">
              <w:t xml:space="preserve"> </w:t>
            </w:r>
            <w:r w:rsidRPr="008C76CC">
              <w:t>задач,</w:t>
            </w:r>
            <w:r w:rsidR="00B22909">
              <w:t xml:space="preserve"> </w:t>
            </w:r>
            <w:r w:rsidRPr="008C76CC">
              <w:t>оценивать</w:t>
            </w:r>
            <w:r w:rsidR="00B22909">
              <w:t xml:space="preserve"> </w:t>
            </w:r>
            <w:r w:rsidRPr="008C76CC">
              <w:t>их</w:t>
            </w:r>
            <w:r w:rsidR="00B22909">
              <w:t xml:space="preserve"> </w:t>
            </w:r>
            <w:r w:rsidRPr="008C76CC">
              <w:t>эффективность</w:t>
            </w:r>
            <w:r w:rsidR="00B22909">
              <w:t xml:space="preserve"> </w:t>
            </w:r>
            <w:r w:rsidRPr="008C76CC">
              <w:t>и</w:t>
            </w:r>
            <w:r w:rsidR="00B22909">
              <w:t xml:space="preserve"> </w:t>
            </w:r>
            <w:r w:rsidRPr="008C76CC">
              <w:t>качество.</w:t>
            </w:r>
          </w:p>
        </w:tc>
        <w:tc>
          <w:tcPr>
            <w:tcW w:w="4263" w:type="dxa"/>
            <w:vAlign w:val="center"/>
          </w:tcPr>
          <w:p w:rsidR="00B938AC" w:rsidRPr="003A6365" w:rsidRDefault="00B938AC" w:rsidP="002F3A75">
            <w:r w:rsidRPr="003A6365">
              <w:t>Текущий</w:t>
            </w:r>
            <w:r w:rsidR="00B22909">
              <w:t xml:space="preserve"> </w:t>
            </w:r>
            <w:r w:rsidRPr="003A6365">
              <w:t>контроль</w:t>
            </w:r>
          </w:p>
          <w:p w:rsidR="00B938AC" w:rsidRPr="003A6365" w:rsidRDefault="00B938AC" w:rsidP="002F3A75">
            <w:r w:rsidRPr="003A6365">
              <w:t>Наблюдение</w:t>
            </w:r>
          </w:p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6365">
              <w:t>Экспертная</w:t>
            </w:r>
            <w:r w:rsidR="00B22909">
              <w:t xml:space="preserve"> </w:t>
            </w:r>
            <w:r w:rsidRPr="003A6365">
              <w:t>оценка</w:t>
            </w:r>
          </w:p>
        </w:tc>
      </w:tr>
      <w:tr w:rsidR="00B938AC" w:rsidRPr="003A6365" w:rsidTr="002F3A75">
        <w:tc>
          <w:tcPr>
            <w:tcW w:w="5637" w:type="dxa"/>
            <w:vAlign w:val="center"/>
          </w:tcPr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C76CC">
              <w:t>ОК</w:t>
            </w:r>
            <w:r w:rsidR="00B22909">
              <w:t xml:space="preserve"> </w:t>
            </w:r>
            <w:r w:rsidRPr="008C76CC">
              <w:t>3.</w:t>
            </w:r>
            <w:r w:rsidRPr="008C76CC">
              <w:tab/>
              <w:t>Принимать</w:t>
            </w:r>
            <w:r w:rsidR="00B22909">
              <w:t xml:space="preserve"> </w:t>
            </w:r>
            <w:r w:rsidRPr="008C76CC">
              <w:t>решения</w:t>
            </w:r>
            <w:r w:rsidR="00B22909">
              <w:t xml:space="preserve"> </w:t>
            </w:r>
            <w:r w:rsidRPr="008C76CC">
              <w:t>в</w:t>
            </w:r>
            <w:r w:rsidR="00B22909">
              <w:t xml:space="preserve"> </w:t>
            </w:r>
            <w:r w:rsidRPr="008C76CC">
              <w:t>стандартных</w:t>
            </w:r>
            <w:r w:rsidR="00B22909">
              <w:t xml:space="preserve"> </w:t>
            </w:r>
            <w:r w:rsidRPr="008C76CC">
              <w:t>и</w:t>
            </w:r>
            <w:r w:rsidR="00B22909">
              <w:t xml:space="preserve"> </w:t>
            </w:r>
            <w:r w:rsidRPr="008C76CC">
              <w:t>нестандартных</w:t>
            </w:r>
            <w:r w:rsidR="00B22909">
              <w:t xml:space="preserve"> </w:t>
            </w:r>
            <w:r w:rsidRPr="008C76CC">
              <w:t>ситуациях</w:t>
            </w:r>
            <w:r w:rsidR="00B22909">
              <w:t xml:space="preserve"> </w:t>
            </w:r>
            <w:r w:rsidRPr="008C76CC">
              <w:t>и</w:t>
            </w:r>
            <w:r w:rsidR="00B22909">
              <w:t xml:space="preserve"> </w:t>
            </w:r>
            <w:r w:rsidRPr="008C76CC">
              <w:t>нести</w:t>
            </w:r>
            <w:r w:rsidR="00B22909">
              <w:t xml:space="preserve"> </w:t>
            </w:r>
            <w:r w:rsidRPr="008C76CC">
              <w:t>за</w:t>
            </w:r>
            <w:r w:rsidR="00B22909">
              <w:t xml:space="preserve"> </w:t>
            </w:r>
            <w:r w:rsidRPr="008C76CC">
              <w:t>них</w:t>
            </w:r>
            <w:r w:rsidR="00B22909">
              <w:t xml:space="preserve"> </w:t>
            </w:r>
            <w:r w:rsidRPr="008C76CC">
              <w:t>ответственность.</w:t>
            </w:r>
          </w:p>
        </w:tc>
        <w:tc>
          <w:tcPr>
            <w:tcW w:w="4263" w:type="dxa"/>
            <w:vAlign w:val="center"/>
          </w:tcPr>
          <w:p w:rsidR="00B938AC" w:rsidRPr="003A6365" w:rsidRDefault="00B938AC" w:rsidP="002F3A75">
            <w:r w:rsidRPr="003A6365">
              <w:t>Текущий</w:t>
            </w:r>
            <w:r w:rsidR="00B22909">
              <w:t xml:space="preserve"> </w:t>
            </w:r>
            <w:r w:rsidRPr="003A6365">
              <w:t>контроль</w:t>
            </w:r>
          </w:p>
          <w:p w:rsidR="00B938AC" w:rsidRPr="003A6365" w:rsidRDefault="00B938AC" w:rsidP="002F3A75">
            <w:r w:rsidRPr="003A6365">
              <w:t>Наблюдение</w:t>
            </w:r>
          </w:p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6365">
              <w:t>Экспертная</w:t>
            </w:r>
            <w:r w:rsidR="00B22909">
              <w:t xml:space="preserve"> </w:t>
            </w:r>
            <w:r w:rsidRPr="003A6365">
              <w:t>оценка</w:t>
            </w:r>
          </w:p>
        </w:tc>
      </w:tr>
      <w:tr w:rsidR="00B938AC" w:rsidRPr="003A6365" w:rsidTr="002F3A75">
        <w:tc>
          <w:tcPr>
            <w:tcW w:w="5637" w:type="dxa"/>
            <w:vAlign w:val="center"/>
          </w:tcPr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C76CC">
              <w:t>ОК</w:t>
            </w:r>
            <w:r w:rsidR="00B22909">
              <w:t xml:space="preserve"> </w:t>
            </w:r>
            <w:r w:rsidRPr="008C76CC">
              <w:t>4.</w:t>
            </w:r>
            <w:r w:rsidRPr="008C76CC">
              <w:tab/>
              <w:t>Осуществлять</w:t>
            </w:r>
            <w:r w:rsidR="00B22909">
              <w:t xml:space="preserve"> </w:t>
            </w:r>
            <w:r w:rsidRPr="008C76CC">
              <w:t>поиск</w:t>
            </w:r>
            <w:r w:rsidR="00B22909">
              <w:t xml:space="preserve"> </w:t>
            </w:r>
            <w:r w:rsidRPr="008C76CC">
              <w:t>и</w:t>
            </w:r>
            <w:r w:rsidR="00B22909">
              <w:t xml:space="preserve"> </w:t>
            </w:r>
            <w:r w:rsidRPr="008C76CC">
              <w:t>использование</w:t>
            </w:r>
            <w:r w:rsidR="00B22909">
              <w:t xml:space="preserve"> </w:t>
            </w:r>
            <w:r w:rsidRPr="008C76CC">
              <w:t>информации,</w:t>
            </w:r>
            <w:r w:rsidR="00B22909">
              <w:t xml:space="preserve"> </w:t>
            </w:r>
            <w:r w:rsidRPr="008C76CC">
              <w:t>необходимой</w:t>
            </w:r>
            <w:r w:rsidR="00B22909">
              <w:t xml:space="preserve"> </w:t>
            </w:r>
            <w:r w:rsidRPr="008C76CC">
              <w:t>для</w:t>
            </w:r>
            <w:r w:rsidR="00B22909">
              <w:t xml:space="preserve"> </w:t>
            </w:r>
            <w:r w:rsidRPr="008C76CC">
              <w:t>эффективного</w:t>
            </w:r>
            <w:r w:rsidR="00B22909">
              <w:t xml:space="preserve"> </w:t>
            </w:r>
            <w:r w:rsidRPr="008C76CC">
              <w:t>выполнения</w:t>
            </w:r>
            <w:r w:rsidR="00B22909">
              <w:t xml:space="preserve"> </w:t>
            </w:r>
            <w:r w:rsidRPr="008C76CC">
              <w:t>профессиональных</w:t>
            </w:r>
            <w:r w:rsidR="00B22909">
              <w:t xml:space="preserve"> </w:t>
            </w:r>
            <w:r w:rsidRPr="008C76CC">
              <w:t>задач,</w:t>
            </w:r>
            <w:r w:rsidR="00B22909">
              <w:t xml:space="preserve"> </w:t>
            </w:r>
            <w:r w:rsidRPr="008C76CC">
              <w:t>профессионального</w:t>
            </w:r>
            <w:r w:rsidR="00B22909">
              <w:t xml:space="preserve"> </w:t>
            </w:r>
            <w:r w:rsidRPr="008C76CC">
              <w:t>и</w:t>
            </w:r>
            <w:r w:rsidR="00B22909">
              <w:t xml:space="preserve"> </w:t>
            </w:r>
            <w:r w:rsidRPr="008C76CC">
              <w:t>личностного</w:t>
            </w:r>
            <w:r w:rsidR="00B22909">
              <w:t xml:space="preserve"> </w:t>
            </w:r>
            <w:r w:rsidRPr="008C76CC">
              <w:t>развития.</w:t>
            </w:r>
          </w:p>
        </w:tc>
        <w:tc>
          <w:tcPr>
            <w:tcW w:w="4263" w:type="dxa"/>
            <w:vAlign w:val="center"/>
          </w:tcPr>
          <w:p w:rsidR="00B938AC" w:rsidRPr="003A6365" w:rsidRDefault="00B938AC" w:rsidP="002F3A75">
            <w:r w:rsidRPr="003A6365">
              <w:t>Текущий</w:t>
            </w:r>
            <w:r w:rsidR="00B22909">
              <w:t xml:space="preserve"> </w:t>
            </w:r>
            <w:r w:rsidRPr="003A6365">
              <w:t>контроль</w:t>
            </w:r>
          </w:p>
          <w:p w:rsidR="00B938AC" w:rsidRPr="003A6365" w:rsidRDefault="00B938AC" w:rsidP="002F3A75">
            <w:r w:rsidRPr="003A6365">
              <w:t>Наблюдение</w:t>
            </w:r>
          </w:p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6365">
              <w:t>Экспертная</w:t>
            </w:r>
            <w:r w:rsidR="00B22909">
              <w:t xml:space="preserve"> </w:t>
            </w:r>
            <w:r w:rsidRPr="003A6365">
              <w:t>оценка</w:t>
            </w:r>
          </w:p>
        </w:tc>
      </w:tr>
      <w:tr w:rsidR="00B938AC" w:rsidRPr="003A6365" w:rsidTr="002F3A75">
        <w:tc>
          <w:tcPr>
            <w:tcW w:w="5637" w:type="dxa"/>
            <w:vAlign w:val="center"/>
          </w:tcPr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C76CC">
              <w:t>ОК</w:t>
            </w:r>
            <w:r w:rsidR="00B22909">
              <w:t xml:space="preserve"> </w:t>
            </w:r>
            <w:r w:rsidRPr="008C76CC">
              <w:t>5.</w:t>
            </w:r>
            <w:r w:rsidRPr="008C76CC">
              <w:tab/>
              <w:t>Использовать</w:t>
            </w:r>
            <w:r w:rsidR="00B22909">
              <w:t xml:space="preserve"> </w:t>
            </w:r>
            <w:r w:rsidRPr="008C76CC">
              <w:t>информационно-коммуникационные</w:t>
            </w:r>
            <w:r w:rsidR="00B22909">
              <w:t xml:space="preserve"> </w:t>
            </w:r>
            <w:r w:rsidRPr="008C76CC">
              <w:t>технологии</w:t>
            </w:r>
            <w:r w:rsidR="00B22909">
              <w:t xml:space="preserve"> </w:t>
            </w:r>
            <w:r w:rsidRPr="008C76CC">
              <w:t>в</w:t>
            </w:r>
            <w:r w:rsidR="00B22909">
              <w:t xml:space="preserve"> </w:t>
            </w:r>
            <w:r w:rsidRPr="008C76CC">
              <w:t>профессиональной</w:t>
            </w:r>
            <w:r w:rsidR="00B22909">
              <w:t xml:space="preserve"> </w:t>
            </w:r>
            <w:r w:rsidRPr="008C76CC">
              <w:t>деятельности.</w:t>
            </w:r>
          </w:p>
        </w:tc>
        <w:tc>
          <w:tcPr>
            <w:tcW w:w="4263" w:type="dxa"/>
            <w:vAlign w:val="center"/>
          </w:tcPr>
          <w:p w:rsidR="00B938AC" w:rsidRPr="003A6365" w:rsidRDefault="00B938AC" w:rsidP="002F3A75">
            <w:r w:rsidRPr="003A6365">
              <w:t>Текущий</w:t>
            </w:r>
            <w:r w:rsidR="00B22909">
              <w:t xml:space="preserve"> </w:t>
            </w:r>
            <w:r w:rsidRPr="003A6365">
              <w:t>контроль</w:t>
            </w:r>
          </w:p>
          <w:p w:rsidR="00B938AC" w:rsidRPr="003A6365" w:rsidRDefault="00B938AC" w:rsidP="002F3A75">
            <w:r w:rsidRPr="003A6365">
              <w:t>Наблюдение</w:t>
            </w:r>
          </w:p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6365">
              <w:t>Экспертная</w:t>
            </w:r>
            <w:r w:rsidR="00B22909">
              <w:t xml:space="preserve"> </w:t>
            </w:r>
            <w:r w:rsidRPr="003A6365">
              <w:t>оценка</w:t>
            </w:r>
          </w:p>
        </w:tc>
      </w:tr>
      <w:tr w:rsidR="00B938AC" w:rsidRPr="003A6365" w:rsidTr="002F3A75">
        <w:tc>
          <w:tcPr>
            <w:tcW w:w="5637" w:type="dxa"/>
            <w:vAlign w:val="center"/>
          </w:tcPr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C76CC">
              <w:t>ОК</w:t>
            </w:r>
            <w:r w:rsidR="00B22909">
              <w:t xml:space="preserve"> </w:t>
            </w:r>
            <w:r w:rsidRPr="008C76CC">
              <w:t>6.</w:t>
            </w:r>
            <w:r w:rsidRPr="008C76CC">
              <w:tab/>
              <w:t>Работать</w:t>
            </w:r>
            <w:r w:rsidR="00B22909">
              <w:t xml:space="preserve"> </w:t>
            </w:r>
            <w:r w:rsidRPr="008C76CC">
              <w:t>в</w:t>
            </w:r>
            <w:r w:rsidR="00B22909">
              <w:t xml:space="preserve"> </w:t>
            </w:r>
            <w:r w:rsidRPr="008C76CC">
              <w:t>коллективе</w:t>
            </w:r>
            <w:r w:rsidR="00B22909">
              <w:t xml:space="preserve"> </w:t>
            </w:r>
            <w:r w:rsidRPr="008C76CC">
              <w:t>и</w:t>
            </w:r>
            <w:r w:rsidR="00B22909">
              <w:t xml:space="preserve"> </w:t>
            </w:r>
            <w:r w:rsidRPr="008C76CC">
              <w:t>в</w:t>
            </w:r>
            <w:r w:rsidR="00B22909">
              <w:t xml:space="preserve"> </w:t>
            </w:r>
            <w:r w:rsidRPr="008C76CC">
              <w:t>команде,</w:t>
            </w:r>
            <w:r w:rsidR="00B22909">
              <w:t xml:space="preserve"> </w:t>
            </w:r>
            <w:r w:rsidRPr="008C76CC">
              <w:t>эффективно</w:t>
            </w:r>
            <w:r w:rsidR="00B22909">
              <w:t xml:space="preserve"> </w:t>
            </w:r>
            <w:r w:rsidRPr="008C76CC">
              <w:t>общаться</w:t>
            </w:r>
            <w:r w:rsidR="00B22909">
              <w:t xml:space="preserve"> </w:t>
            </w:r>
            <w:r w:rsidRPr="008C76CC">
              <w:t>с</w:t>
            </w:r>
            <w:r w:rsidR="00B22909">
              <w:t xml:space="preserve"> </w:t>
            </w:r>
            <w:r w:rsidRPr="008C76CC">
              <w:t>коллегами,</w:t>
            </w:r>
            <w:r w:rsidR="00B22909">
              <w:t xml:space="preserve"> </w:t>
            </w:r>
            <w:r w:rsidRPr="008C76CC">
              <w:t>руководством,</w:t>
            </w:r>
            <w:r w:rsidR="00B22909">
              <w:t xml:space="preserve"> </w:t>
            </w:r>
            <w:r w:rsidRPr="008C76CC">
              <w:t>потребителями.</w:t>
            </w:r>
          </w:p>
        </w:tc>
        <w:tc>
          <w:tcPr>
            <w:tcW w:w="4263" w:type="dxa"/>
            <w:vAlign w:val="center"/>
          </w:tcPr>
          <w:p w:rsidR="00B938AC" w:rsidRPr="003A6365" w:rsidRDefault="00B938AC" w:rsidP="002F3A75">
            <w:r w:rsidRPr="003A6365">
              <w:t>Текущий</w:t>
            </w:r>
            <w:r w:rsidR="00B22909">
              <w:t xml:space="preserve"> </w:t>
            </w:r>
            <w:r w:rsidRPr="003A6365">
              <w:t>контроль</w:t>
            </w:r>
          </w:p>
          <w:p w:rsidR="00B938AC" w:rsidRPr="003A6365" w:rsidRDefault="00B938AC" w:rsidP="002F3A75">
            <w:r w:rsidRPr="003A6365">
              <w:t>Наблюдение</w:t>
            </w:r>
          </w:p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6365">
              <w:t>Экспертная</w:t>
            </w:r>
            <w:r w:rsidR="00B22909">
              <w:t xml:space="preserve"> </w:t>
            </w:r>
            <w:r w:rsidRPr="003A6365">
              <w:t>оценка</w:t>
            </w:r>
          </w:p>
        </w:tc>
      </w:tr>
      <w:tr w:rsidR="00B938AC" w:rsidRPr="003A6365" w:rsidTr="002F3A75">
        <w:tc>
          <w:tcPr>
            <w:tcW w:w="5637" w:type="dxa"/>
            <w:vAlign w:val="center"/>
          </w:tcPr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C76CC">
              <w:t>ОК</w:t>
            </w:r>
            <w:r w:rsidR="00B22909">
              <w:t xml:space="preserve"> </w:t>
            </w:r>
            <w:r w:rsidRPr="008C76CC">
              <w:t>7.</w:t>
            </w:r>
            <w:r w:rsidRPr="008C76CC">
              <w:tab/>
              <w:t>Брать</w:t>
            </w:r>
            <w:r w:rsidR="00B22909">
              <w:t xml:space="preserve"> </w:t>
            </w:r>
            <w:r w:rsidRPr="008C76CC">
              <w:t>на</w:t>
            </w:r>
            <w:r w:rsidR="00B22909">
              <w:t xml:space="preserve"> </w:t>
            </w:r>
            <w:r w:rsidRPr="008C76CC">
              <w:t>себя</w:t>
            </w:r>
            <w:r w:rsidR="00B22909">
              <w:t xml:space="preserve"> </w:t>
            </w:r>
            <w:r w:rsidRPr="008C76CC">
              <w:t>ответственность</w:t>
            </w:r>
            <w:r w:rsidR="00B22909">
              <w:t xml:space="preserve"> </w:t>
            </w:r>
            <w:r w:rsidRPr="008C76CC">
              <w:t>за</w:t>
            </w:r>
            <w:r w:rsidR="00B22909">
              <w:t xml:space="preserve"> </w:t>
            </w:r>
            <w:r w:rsidRPr="008C76CC">
              <w:t>работу</w:t>
            </w:r>
            <w:r w:rsidR="00B22909">
              <w:t xml:space="preserve"> </w:t>
            </w:r>
            <w:r w:rsidRPr="008C76CC">
              <w:t>членов</w:t>
            </w:r>
            <w:r w:rsidR="00B22909">
              <w:t xml:space="preserve"> </w:t>
            </w:r>
            <w:r w:rsidRPr="008C76CC">
              <w:t>команды</w:t>
            </w:r>
            <w:r w:rsidR="00B22909">
              <w:t xml:space="preserve"> </w:t>
            </w:r>
            <w:r w:rsidRPr="008C76CC">
              <w:t>(подчиненных),</w:t>
            </w:r>
            <w:r w:rsidR="00B22909">
              <w:t xml:space="preserve"> </w:t>
            </w:r>
            <w:r w:rsidRPr="008C76CC">
              <w:t>за</w:t>
            </w:r>
            <w:r w:rsidR="00B22909">
              <w:t xml:space="preserve"> </w:t>
            </w:r>
            <w:r w:rsidRPr="008C76CC">
              <w:t>результат</w:t>
            </w:r>
            <w:r w:rsidR="00B22909">
              <w:t xml:space="preserve"> </w:t>
            </w:r>
            <w:r w:rsidRPr="008C76CC">
              <w:t>выполнения</w:t>
            </w:r>
            <w:r w:rsidR="00B22909">
              <w:t xml:space="preserve"> </w:t>
            </w:r>
            <w:r w:rsidRPr="008C76CC">
              <w:t>заданий.</w:t>
            </w:r>
          </w:p>
        </w:tc>
        <w:tc>
          <w:tcPr>
            <w:tcW w:w="4263" w:type="dxa"/>
            <w:vAlign w:val="center"/>
          </w:tcPr>
          <w:p w:rsidR="00B938AC" w:rsidRPr="003A6365" w:rsidRDefault="00B938AC" w:rsidP="002F3A75">
            <w:r w:rsidRPr="003A6365">
              <w:t>Текущий</w:t>
            </w:r>
            <w:r w:rsidR="00B22909">
              <w:t xml:space="preserve"> </w:t>
            </w:r>
            <w:r w:rsidRPr="003A6365">
              <w:t>контроль</w:t>
            </w:r>
          </w:p>
          <w:p w:rsidR="00B938AC" w:rsidRPr="003A6365" w:rsidRDefault="00B938AC" w:rsidP="002F3A75">
            <w:r w:rsidRPr="003A6365">
              <w:t>Наблюдение</w:t>
            </w:r>
          </w:p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6365">
              <w:t>Экспертная</w:t>
            </w:r>
            <w:r w:rsidR="00B22909">
              <w:t xml:space="preserve"> </w:t>
            </w:r>
            <w:r w:rsidRPr="003A6365">
              <w:t>оценка</w:t>
            </w:r>
          </w:p>
        </w:tc>
      </w:tr>
      <w:tr w:rsidR="00B938AC" w:rsidRPr="003A6365" w:rsidTr="002F3A75">
        <w:tc>
          <w:tcPr>
            <w:tcW w:w="5637" w:type="dxa"/>
            <w:vAlign w:val="center"/>
          </w:tcPr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C76CC">
              <w:t>ОК</w:t>
            </w:r>
            <w:r w:rsidR="00B22909">
              <w:t xml:space="preserve"> </w:t>
            </w:r>
            <w:r w:rsidRPr="008C76CC">
              <w:t>8.</w:t>
            </w:r>
            <w:r w:rsidRPr="008C76CC">
              <w:tab/>
              <w:t>Самостоятельно</w:t>
            </w:r>
            <w:r w:rsidR="00B22909">
              <w:t xml:space="preserve"> </w:t>
            </w:r>
            <w:r w:rsidRPr="008C76CC">
              <w:t>определять</w:t>
            </w:r>
            <w:r w:rsidR="00B22909">
              <w:t xml:space="preserve"> </w:t>
            </w:r>
            <w:r w:rsidRPr="008C76CC">
              <w:t>задачи</w:t>
            </w:r>
            <w:r w:rsidR="00B22909">
              <w:t xml:space="preserve"> </w:t>
            </w:r>
            <w:r w:rsidRPr="008C76CC">
              <w:t>профессионального</w:t>
            </w:r>
            <w:r w:rsidR="00B22909">
              <w:t xml:space="preserve"> </w:t>
            </w:r>
            <w:r w:rsidRPr="008C76CC">
              <w:t>и</w:t>
            </w:r>
            <w:r w:rsidR="00B22909">
              <w:t xml:space="preserve"> </w:t>
            </w:r>
            <w:r w:rsidRPr="008C76CC">
              <w:t>личностного</w:t>
            </w:r>
            <w:r w:rsidR="00B22909">
              <w:t xml:space="preserve"> </w:t>
            </w:r>
            <w:r w:rsidRPr="008C76CC">
              <w:t>развития,</w:t>
            </w:r>
            <w:r w:rsidR="00B22909">
              <w:t xml:space="preserve"> </w:t>
            </w:r>
            <w:r w:rsidRPr="008C76CC">
              <w:t>заниматься</w:t>
            </w:r>
            <w:r w:rsidR="00B22909">
              <w:t xml:space="preserve"> </w:t>
            </w:r>
            <w:r w:rsidRPr="008C76CC">
              <w:t>самообразованием,</w:t>
            </w:r>
            <w:r w:rsidR="00B22909">
              <w:t xml:space="preserve"> </w:t>
            </w:r>
            <w:r w:rsidRPr="008C76CC">
              <w:t>осознанно</w:t>
            </w:r>
            <w:r w:rsidR="00B22909">
              <w:t xml:space="preserve"> </w:t>
            </w:r>
            <w:r w:rsidRPr="008C76CC">
              <w:t>планировать</w:t>
            </w:r>
            <w:r w:rsidR="00B22909">
              <w:t xml:space="preserve"> </w:t>
            </w:r>
            <w:r w:rsidRPr="008C76CC">
              <w:t>повышение</w:t>
            </w:r>
            <w:r w:rsidR="00B22909">
              <w:t xml:space="preserve"> </w:t>
            </w:r>
            <w:r w:rsidRPr="008C76CC">
              <w:t>квалификации.</w:t>
            </w:r>
          </w:p>
        </w:tc>
        <w:tc>
          <w:tcPr>
            <w:tcW w:w="4263" w:type="dxa"/>
            <w:vAlign w:val="center"/>
          </w:tcPr>
          <w:p w:rsidR="00B938AC" w:rsidRPr="003A6365" w:rsidRDefault="00B938AC" w:rsidP="002F3A75">
            <w:r w:rsidRPr="003A6365">
              <w:t>Текущий</w:t>
            </w:r>
            <w:r w:rsidR="00B22909">
              <w:t xml:space="preserve"> </w:t>
            </w:r>
            <w:r w:rsidRPr="003A6365">
              <w:t>контроль</w:t>
            </w:r>
          </w:p>
          <w:p w:rsidR="00B938AC" w:rsidRPr="003A6365" w:rsidRDefault="00B938AC" w:rsidP="002F3A75">
            <w:r w:rsidRPr="003A6365">
              <w:t>Наблюдение</w:t>
            </w:r>
          </w:p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6365">
              <w:t>Экспертная</w:t>
            </w:r>
            <w:r w:rsidR="00B22909">
              <w:t xml:space="preserve"> </w:t>
            </w:r>
            <w:r w:rsidRPr="003A6365">
              <w:t>оценка</w:t>
            </w:r>
          </w:p>
        </w:tc>
      </w:tr>
      <w:tr w:rsidR="00B938AC" w:rsidRPr="003A6365" w:rsidTr="002F3A75">
        <w:tc>
          <w:tcPr>
            <w:tcW w:w="5637" w:type="dxa"/>
            <w:vAlign w:val="center"/>
          </w:tcPr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C76CC">
              <w:t>ОК</w:t>
            </w:r>
            <w:r w:rsidR="00B22909">
              <w:t xml:space="preserve"> </w:t>
            </w:r>
            <w:r w:rsidRPr="008C76CC">
              <w:t>9.</w:t>
            </w:r>
            <w:r w:rsidRPr="008C76CC">
              <w:tab/>
              <w:t>Ориентироваться</w:t>
            </w:r>
            <w:r w:rsidR="00B22909">
              <w:t xml:space="preserve"> </w:t>
            </w:r>
            <w:r w:rsidRPr="008C76CC">
              <w:t>в</w:t>
            </w:r>
            <w:r w:rsidR="00B22909">
              <w:t xml:space="preserve"> </w:t>
            </w:r>
            <w:r w:rsidRPr="008C76CC">
              <w:t>условиях</w:t>
            </w:r>
            <w:r w:rsidR="00B22909">
              <w:t xml:space="preserve"> </w:t>
            </w:r>
            <w:r w:rsidRPr="008C76CC">
              <w:t>частой</w:t>
            </w:r>
            <w:r w:rsidR="00B22909">
              <w:t xml:space="preserve"> </w:t>
            </w:r>
            <w:r w:rsidRPr="008C76CC">
              <w:t>смены</w:t>
            </w:r>
            <w:r w:rsidR="00B22909">
              <w:t xml:space="preserve"> </w:t>
            </w:r>
            <w:r w:rsidRPr="008C76CC">
              <w:t>технологий</w:t>
            </w:r>
            <w:r w:rsidR="00B22909">
              <w:t xml:space="preserve"> </w:t>
            </w:r>
            <w:r w:rsidRPr="008C76CC">
              <w:t>в</w:t>
            </w:r>
            <w:r w:rsidR="00B22909">
              <w:t xml:space="preserve"> </w:t>
            </w:r>
            <w:r w:rsidRPr="008C76CC">
              <w:t>профессиональной</w:t>
            </w:r>
            <w:r w:rsidR="00B22909">
              <w:t xml:space="preserve"> </w:t>
            </w:r>
            <w:r w:rsidRPr="008C76CC">
              <w:t>деятельности.</w:t>
            </w:r>
          </w:p>
        </w:tc>
        <w:tc>
          <w:tcPr>
            <w:tcW w:w="4263" w:type="dxa"/>
            <w:vAlign w:val="center"/>
          </w:tcPr>
          <w:p w:rsidR="00B938AC" w:rsidRPr="003A6365" w:rsidRDefault="00B938AC" w:rsidP="002F3A75">
            <w:r w:rsidRPr="003A6365">
              <w:t>Текущий</w:t>
            </w:r>
            <w:r w:rsidR="00B22909">
              <w:t xml:space="preserve"> </w:t>
            </w:r>
            <w:r w:rsidRPr="003A6365">
              <w:t>контроль</w:t>
            </w:r>
          </w:p>
          <w:p w:rsidR="00B938AC" w:rsidRPr="003A6365" w:rsidRDefault="00B938AC" w:rsidP="002F3A75">
            <w:r w:rsidRPr="003A6365">
              <w:t>Наблюдение</w:t>
            </w:r>
          </w:p>
          <w:p w:rsidR="00B938AC" w:rsidRPr="003A6365" w:rsidRDefault="00B938AC" w:rsidP="002F3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6365">
              <w:t>Экспертная</w:t>
            </w:r>
            <w:r w:rsidR="00B22909">
              <w:t xml:space="preserve"> </w:t>
            </w:r>
            <w:r w:rsidRPr="003A6365">
              <w:t>оценка</w:t>
            </w:r>
          </w:p>
        </w:tc>
      </w:tr>
    </w:tbl>
    <w:p w:rsidR="000D1D22" w:rsidRDefault="000D1D22"/>
    <w:p w:rsidR="000D1D22" w:rsidRDefault="000D1D22">
      <w:pPr>
        <w:spacing w:after="160" w:line="259" w:lineRule="auto"/>
      </w:pPr>
      <w:r>
        <w:br w:type="page"/>
      </w:r>
    </w:p>
    <w:p w:rsidR="000D1D22" w:rsidRPr="000D1D22" w:rsidRDefault="000D1D22" w:rsidP="000D1D22">
      <w:pPr>
        <w:pStyle w:val="1"/>
        <w:pageBreakBefore/>
        <w:jc w:val="right"/>
        <w:rPr>
          <w:rStyle w:val="28"/>
          <w:rFonts w:eastAsia="Arial Unicode MS"/>
          <w:i w:val="0"/>
          <w:sz w:val="28"/>
          <w:szCs w:val="28"/>
        </w:rPr>
      </w:pPr>
      <w:bookmarkStart w:id="14" w:name="_Toc71883139"/>
      <w:r w:rsidRPr="000D1D22">
        <w:rPr>
          <w:rStyle w:val="28"/>
          <w:rFonts w:eastAsia="Arial Unicode MS"/>
          <w:i w:val="0"/>
          <w:color w:val="00000A"/>
          <w:sz w:val="28"/>
          <w:szCs w:val="28"/>
        </w:rPr>
        <w:lastRenderedPageBreak/>
        <w:t>Приложение</w:t>
      </w:r>
      <w:r w:rsidR="00B22909">
        <w:rPr>
          <w:rStyle w:val="28"/>
          <w:rFonts w:eastAsia="Arial Unicode MS"/>
          <w:i w:val="0"/>
          <w:color w:val="00000A"/>
          <w:sz w:val="28"/>
          <w:szCs w:val="28"/>
        </w:rPr>
        <w:t xml:space="preserve"> </w:t>
      </w:r>
      <w:r w:rsidRPr="000D1D22">
        <w:rPr>
          <w:rStyle w:val="28"/>
          <w:rFonts w:eastAsia="Arial Unicode MS"/>
          <w:i w:val="0"/>
          <w:color w:val="00000A"/>
          <w:sz w:val="28"/>
          <w:szCs w:val="28"/>
        </w:rPr>
        <w:t>1</w:t>
      </w:r>
      <w:bookmarkEnd w:id="14"/>
    </w:p>
    <w:p w:rsidR="000D1D22" w:rsidRDefault="00B22909" w:rsidP="000D1D22">
      <w:pPr>
        <w:pStyle w:val="1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8"/>
          <w:rFonts w:eastAsia="Arial Unicode MS"/>
          <w:b/>
          <w:sz w:val="28"/>
          <w:szCs w:val="28"/>
        </w:rPr>
        <w:t xml:space="preserve"> </w:t>
      </w:r>
    </w:p>
    <w:p w:rsidR="000D1D22" w:rsidRDefault="000D1D22" w:rsidP="000D1D2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Профессиональное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образовательное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частное</w:t>
      </w:r>
    </w:p>
    <w:p w:rsidR="000D1D22" w:rsidRDefault="000D1D22" w:rsidP="000D1D22">
      <w:pPr>
        <w:spacing w:after="600"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«КОЛЛЕДЖ</w:t>
      </w:r>
      <w:r w:rsidR="00B22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МЕНЕДЖМЕНТА»</w:t>
      </w:r>
    </w:p>
    <w:p w:rsidR="000D1D22" w:rsidRDefault="000D1D22" w:rsidP="000D1D22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D22" w:rsidRDefault="000D1D22" w:rsidP="000D1D22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D1D22" w:rsidRDefault="000D1D22" w:rsidP="000D1D22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ПРОИЗВОДСТВЕННОЙ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ПРАКТИКЕ</w:t>
      </w:r>
    </w:p>
    <w:p w:rsidR="000D1D22" w:rsidRDefault="003C6ED6" w:rsidP="000D1D22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6ED6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/>
        </w:rPr>
        <w:t>ПМ 02 РАЗРАБОТКА И АДМИНИСТРИРОВАНИЕ БАЗ ДАННЫХ</w:t>
      </w:r>
    </w:p>
    <w:p w:rsidR="000D1D22" w:rsidRPr="000D1D22" w:rsidRDefault="000D1D22" w:rsidP="000D1D22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09.02.03</w:t>
      </w:r>
      <w:r w:rsidR="00B229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Программирование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компьютерных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системах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0D1D22" w:rsidRDefault="000D1D22" w:rsidP="000D1D22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22" w:rsidRDefault="000D1D22" w:rsidP="000D1D22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22" w:rsidRDefault="000D1D22" w:rsidP="000D1D22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22" w:rsidRDefault="000D1D22" w:rsidP="000D1D22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D22" w:rsidRDefault="00F16A87" w:rsidP="00034059">
      <w:pPr>
        <w:pStyle w:val="16"/>
        <w:ind w:left="453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Студента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b/>
          <w:sz w:val="28"/>
          <w:szCs w:val="28"/>
        </w:rPr>
        <w:t>гр.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</w:t>
      </w:r>
      <w:r w:rsidR="000D1D22">
        <w:rPr>
          <w:rFonts w:ascii="Times New Roman" w:hAnsi="Times New Roman" w:cs="Times New Roman"/>
          <w:b/>
          <w:sz w:val="28"/>
          <w:szCs w:val="28"/>
          <w:lang w:val="ru-RU"/>
        </w:rPr>
        <w:t>_________________</w:t>
      </w:r>
    </w:p>
    <w:p w:rsidR="000D1D22" w:rsidRDefault="000D1D22" w:rsidP="00034059">
      <w:pPr>
        <w:pStyle w:val="16"/>
        <w:ind w:left="4536"/>
        <w:rPr>
          <w:rFonts w:ascii="Times New Roman" w:hAnsi="Times New Roman" w:cs="Times New Roman"/>
          <w:b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</w:t>
      </w:r>
    </w:p>
    <w:p w:rsidR="000D1D22" w:rsidRPr="000D1D22" w:rsidRDefault="000D1D22" w:rsidP="00034059">
      <w:pPr>
        <w:pStyle w:val="16"/>
        <w:ind w:left="4536" w:right="1640" w:firstLine="99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D1D22">
        <w:rPr>
          <w:rFonts w:ascii="Times New Roman" w:hAnsi="Times New Roman" w:cs="Times New Roman"/>
          <w:szCs w:val="28"/>
          <w:vertAlign w:val="superscript"/>
        </w:rPr>
        <w:t>(Фамилия,</w:t>
      </w:r>
      <w:r w:rsidR="00B22909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Pr="000D1D22">
        <w:rPr>
          <w:rFonts w:ascii="Times New Roman" w:hAnsi="Times New Roman" w:cs="Times New Roman"/>
          <w:szCs w:val="28"/>
          <w:vertAlign w:val="superscript"/>
        </w:rPr>
        <w:t>И.О.)</w:t>
      </w:r>
    </w:p>
    <w:p w:rsidR="000D1D22" w:rsidRDefault="000D1D22" w:rsidP="00034059">
      <w:pPr>
        <w:pStyle w:val="16"/>
        <w:ind w:left="453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Организация:</w:t>
      </w:r>
      <w:r w:rsidR="00B229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</w:t>
      </w:r>
    </w:p>
    <w:p w:rsidR="000D1D22" w:rsidRPr="00986413" w:rsidRDefault="000D1D22" w:rsidP="00034059">
      <w:pPr>
        <w:pStyle w:val="16"/>
        <w:ind w:left="4536" w:firstLine="1418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0D1D22">
        <w:rPr>
          <w:rFonts w:ascii="Times New Roman" w:hAnsi="Times New Roman" w:cs="Times New Roman"/>
          <w:szCs w:val="28"/>
          <w:vertAlign w:val="superscript"/>
        </w:rPr>
        <w:t>(Наименование</w:t>
      </w:r>
      <w:r w:rsidR="00B22909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Pr="000D1D22">
        <w:rPr>
          <w:rFonts w:ascii="Times New Roman" w:hAnsi="Times New Roman" w:cs="Times New Roman"/>
          <w:szCs w:val="28"/>
          <w:vertAlign w:val="superscript"/>
        </w:rPr>
        <w:t>места</w:t>
      </w:r>
      <w:r w:rsidR="00B22909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Pr="000D1D22">
        <w:rPr>
          <w:rFonts w:ascii="Times New Roman" w:hAnsi="Times New Roman" w:cs="Times New Roman"/>
          <w:szCs w:val="28"/>
          <w:vertAlign w:val="superscript"/>
        </w:rPr>
        <w:t>прохождения</w:t>
      </w:r>
      <w:r w:rsidR="00B22909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Pr="000D1D22">
        <w:rPr>
          <w:rFonts w:ascii="Times New Roman" w:hAnsi="Times New Roman" w:cs="Times New Roman"/>
          <w:szCs w:val="28"/>
          <w:vertAlign w:val="superscript"/>
        </w:rPr>
        <w:t>практики)</w:t>
      </w:r>
    </w:p>
    <w:p w:rsidR="000D1D22" w:rsidRDefault="000D1D22" w:rsidP="00034059">
      <w:pPr>
        <w:pStyle w:val="16"/>
        <w:ind w:left="453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B229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от</w:t>
      </w:r>
      <w:r w:rsidR="00B229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ОУ</w:t>
      </w:r>
    </w:p>
    <w:p w:rsidR="000D1D22" w:rsidRDefault="000D1D22" w:rsidP="00034059">
      <w:pPr>
        <w:pStyle w:val="16"/>
        <w:ind w:left="4536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</w:t>
      </w:r>
    </w:p>
    <w:p w:rsidR="000D1D22" w:rsidRPr="00986413" w:rsidRDefault="000D1D22" w:rsidP="00034059">
      <w:pPr>
        <w:pStyle w:val="16"/>
        <w:ind w:left="4536" w:firstLine="1701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0D1D22">
        <w:rPr>
          <w:rFonts w:ascii="Times New Roman" w:hAnsi="Times New Roman" w:cs="Times New Roman"/>
          <w:szCs w:val="28"/>
          <w:vertAlign w:val="superscript"/>
        </w:rPr>
        <w:t>(Фамилия,</w:t>
      </w:r>
      <w:r w:rsidR="00B22909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Pr="000D1D22">
        <w:rPr>
          <w:rFonts w:ascii="Times New Roman" w:hAnsi="Times New Roman" w:cs="Times New Roman"/>
          <w:szCs w:val="28"/>
          <w:vertAlign w:val="superscript"/>
        </w:rPr>
        <w:t>И.О.)</w:t>
      </w:r>
    </w:p>
    <w:p w:rsidR="000D1D22" w:rsidRDefault="000D1D22" w:rsidP="00034059">
      <w:pPr>
        <w:pStyle w:val="16"/>
        <w:ind w:left="453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</w:t>
      </w:r>
    </w:p>
    <w:p w:rsidR="000D1D22" w:rsidRDefault="000D1D22" w:rsidP="000D1D22">
      <w:pPr>
        <w:pStyle w:val="1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86413" w:rsidRDefault="00986413" w:rsidP="000D1D22">
      <w:pPr>
        <w:pStyle w:val="1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86413" w:rsidRDefault="00986413" w:rsidP="000D1D22">
      <w:pPr>
        <w:pStyle w:val="1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86413" w:rsidRDefault="00986413" w:rsidP="000D1D22">
      <w:pPr>
        <w:pStyle w:val="1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86413" w:rsidRDefault="00986413" w:rsidP="000D1D22">
      <w:pPr>
        <w:pStyle w:val="1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86413" w:rsidRDefault="00986413" w:rsidP="000D1D22">
      <w:pPr>
        <w:pStyle w:val="1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86413" w:rsidRDefault="00986413" w:rsidP="000D1D22">
      <w:pPr>
        <w:pStyle w:val="1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D1D22" w:rsidRDefault="000D1D22" w:rsidP="000D1D22">
      <w:pPr>
        <w:pStyle w:val="16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Архангельск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2017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bookmarkStart w:id="15" w:name="_Toc411850607"/>
    </w:p>
    <w:p w:rsidR="000D1D22" w:rsidRDefault="000D1D22" w:rsidP="000D1D22">
      <w:pPr>
        <w:pStyle w:val="1"/>
        <w:pageBreakBefore/>
        <w:jc w:val="right"/>
        <w:rPr>
          <w:color w:val="00000A"/>
          <w:sz w:val="28"/>
          <w:szCs w:val="28"/>
        </w:rPr>
      </w:pPr>
      <w:bookmarkStart w:id="16" w:name="_Toc71883140"/>
      <w:r w:rsidRPr="00986413">
        <w:rPr>
          <w:color w:val="00000A"/>
          <w:sz w:val="28"/>
          <w:szCs w:val="28"/>
        </w:rPr>
        <w:lastRenderedPageBreak/>
        <w:t>Приложение</w:t>
      </w:r>
      <w:r w:rsidR="00B22909">
        <w:rPr>
          <w:color w:val="00000A"/>
          <w:sz w:val="28"/>
          <w:szCs w:val="28"/>
        </w:rPr>
        <w:t xml:space="preserve"> </w:t>
      </w:r>
      <w:r w:rsidRPr="00986413">
        <w:rPr>
          <w:color w:val="00000A"/>
          <w:sz w:val="28"/>
          <w:szCs w:val="28"/>
        </w:rPr>
        <w:t>2</w:t>
      </w:r>
      <w:bookmarkEnd w:id="15"/>
      <w:bookmarkEnd w:id="16"/>
    </w:p>
    <w:p w:rsidR="00986413" w:rsidRPr="00986413" w:rsidRDefault="00986413" w:rsidP="00986413"/>
    <w:tbl>
      <w:tblPr>
        <w:tblStyle w:val="af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986413" w:rsidTr="00193550">
        <w:tc>
          <w:tcPr>
            <w:tcW w:w="4962" w:type="dxa"/>
          </w:tcPr>
          <w:p w:rsidR="00986413" w:rsidRDefault="00986413" w:rsidP="00193550">
            <w:pPr>
              <w:pStyle w:val="16"/>
              <w:tabs>
                <w:tab w:val="left" w:pos="1172"/>
                <w:tab w:val="left" w:pos="684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986413" w:rsidRDefault="00986413" w:rsidP="00193550">
            <w:pPr>
              <w:pStyle w:val="16"/>
              <w:tabs>
                <w:tab w:val="left" w:pos="1172"/>
                <w:tab w:val="left" w:pos="684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практики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предприятия</w:t>
            </w:r>
          </w:p>
          <w:p w:rsidR="00986413" w:rsidRDefault="00986413" w:rsidP="00193550">
            <w:pPr>
              <w:pStyle w:val="16"/>
              <w:tabs>
                <w:tab w:val="left" w:pos="1172"/>
                <w:tab w:val="left" w:pos="684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</w:t>
            </w:r>
          </w:p>
          <w:p w:rsidR="00193550" w:rsidRDefault="00193550" w:rsidP="00193550">
            <w:pPr>
              <w:pStyle w:val="16"/>
              <w:tabs>
                <w:tab w:val="left" w:pos="1172"/>
                <w:tab w:val="left" w:pos="684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6413" w:rsidRPr="00986413" w:rsidRDefault="00986413" w:rsidP="00193550">
            <w:pPr>
              <w:pStyle w:val="16"/>
              <w:tabs>
                <w:tab w:val="left" w:pos="1172"/>
                <w:tab w:val="left" w:pos="684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«__»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4678" w:type="dxa"/>
          </w:tcPr>
          <w:p w:rsidR="00986413" w:rsidRDefault="00986413" w:rsidP="00193550">
            <w:pPr>
              <w:pStyle w:val="16"/>
              <w:tabs>
                <w:tab w:val="left" w:pos="1172"/>
                <w:tab w:val="left" w:pos="684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986413" w:rsidRDefault="00986413" w:rsidP="00193550">
            <w:pPr>
              <w:pStyle w:val="16"/>
              <w:tabs>
                <w:tab w:val="left" w:pos="1172"/>
                <w:tab w:val="left" w:pos="684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практики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340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колледжа</w:t>
            </w:r>
          </w:p>
          <w:p w:rsidR="00986413" w:rsidRDefault="00986413" w:rsidP="00193550">
            <w:pPr>
              <w:pStyle w:val="16"/>
              <w:tabs>
                <w:tab w:val="left" w:pos="1172"/>
                <w:tab w:val="left" w:pos="684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</w:t>
            </w:r>
          </w:p>
          <w:p w:rsidR="00193550" w:rsidRDefault="00193550" w:rsidP="00193550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6413" w:rsidRPr="00CE3B12" w:rsidRDefault="00986413" w:rsidP="00193550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«__»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</w:tr>
    </w:tbl>
    <w:p w:rsidR="00986413" w:rsidRDefault="00986413" w:rsidP="00986413">
      <w:pPr>
        <w:pStyle w:val="16"/>
        <w:tabs>
          <w:tab w:val="left" w:pos="11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1D22" w:rsidRDefault="000D1D22" w:rsidP="000D1D22">
      <w:pPr>
        <w:pStyle w:val="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D22" w:rsidRDefault="000D1D22" w:rsidP="000D1D22">
      <w:pPr>
        <w:pStyle w:val="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0D1D22" w:rsidRDefault="000D1D22" w:rsidP="000D1D22">
      <w:pPr>
        <w:pStyle w:val="1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6661"/>
        <w:gridCol w:w="994"/>
        <w:gridCol w:w="1397"/>
      </w:tblGrid>
      <w:tr w:rsidR="000D1D22" w:rsidTr="00034059">
        <w:trPr>
          <w:trHeight w:val="658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22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B22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  <w:r w:rsidR="00B22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22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выполнении</w:t>
            </w:r>
          </w:p>
        </w:tc>
      </w:tr>
      <w:tr w:rsidR="000D1D22" w:rsidTr="00034059">
        <w:trPr>
          <w:trHeight w:val="653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инструктаж,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технике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22" w:rsidTr="00034059">
        <w:trPr>
          <w:trHeight w:val="335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Ознакомительная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предприятию.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Изучить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0D1D22" w:rsidRDefault="000D1D22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предприятия;</w:t>
            </w:r>
          </w:p>
          <w:p w:rsidR="000D1D22" w:rsidRDefault="000D1D22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производственном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управленческом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процессе,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взаимосвязь;</w:t>
            </w:r>
          </w:p>
          <w:p w:rsidR="000D1D22" w:rsidRDefault="000D1D22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внутреннего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распорядка;</w:t>
            </w:r>
          </w:p>
          <w:p w:rsidR="000D1D22" w:rsidRDefault="000D1D22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главных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предприятия;</w:t>
            </w:r>
          </w:p>
          <w:p w:rsidR="000D1D22" w:rsidRDefault="000D1D22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производства;</w:t>
            </w:r>
          </w:p>
          <w:p w:rsidR="000D1D22" w:rsidRDefault="000D1D22" w:rsidP="00986413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технологий.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22" w:rsidTr="00034059">
        <w:trPr>
          <w:trHeight w:val="658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ознакомлению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оборудованием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технологией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22" w:rsidTr="00034059">
        <w:trPr>
          <w:trHeight w:val="653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986413">
            <w:pPr>
              <w:pStyle w:val="16"/>
            </w:pPr>
            <w:r>
              <w:rPr>
                <w:rStyle w:val="3"/>
                <w:rFonts w:eastAsia="Arial Unicode MS"/>
                <w:sz w:val="28"/>
                <w:szCs w:val="28"/>
              </w:rPr>
              <w:t>Выполнение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3"/>
                <w:rFonts w:eastAsia="Arial Unicode MS"/>
                <w:sz w:val="28"/>
                <w:szCs w:val="28"/>
              </w:rPr>
              <w:t>заданий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3"/>
                <w:rFonts w:eastAsia="Arial Unicode MS"/>
                <w:sz w:val="28"/>
                <w:szCs w:val="28"/>
              </w:rPr>
              <w:t>на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3"/>
                <w:rFonts w:eastAsia="Arial Unicode MS"/>
                <w:sz w:val="28"/>
                <w:szCs w:val="28"/>
              </w:rPr>
              <w:t>рабочем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3"/>
                <w:rFonts w:eastAsia="Arial Unicode MS"/>
                <w:sz w:val="28"/>
                <w:szCs w:val="28"/>
              </w:rPr>
              <w:t>месте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86413">
              <w:rPr>
                <w:rFonts w:ascii="Times New Roman" w:hAnsi="Times New Roman" w:cs="Times New Roman"/>
                <w:sz w:val="28"/>
                <w:szCs w:val="28"/>
              </w:rPr>
              <w:t>казать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41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413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41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22" w:rsidTr="00034059">
        <w:trPr>
          <w:trHeight w:val="653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986413">
            <w:pPr>
              <w:pStyle w:val="16"/>
            </w:pPr>
            <w:r>
              <w:rPr>
                <w:rStyle w:val="3"/>
                <w:rFonts w:eastAsia="Arial Unicode MS"/>
                <w:sz w:val="28"/>
                <w:szCs w:val="28"/>
              </w:rPr>
              <w:t>Выполнение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3"/>
                <w:rFonts w:eastAsia="Arial Unicode MS"/>
                <w:sz w:val="28"/>
                <w:szCs w:val="28"/>
              </w:rPr>
              <w:t>заданий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3"/>
                <w:rFonts w:eastAsia="Arial Unicode MS"/>
                <w:sz w:val="28"/>
                <w:szCs w:val="28"/>
              </w:rPr>
              <w:t>на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3"/>
                <w:rFonts w:eastAsia="Arial Unicode MS"/>
                <w:sz w:val="28"/>
                <w:szCs w:val="28"/>
              </w:rPr>
              <w:t>рабочем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3"/>
                <w:rFonts w:eastAsia="Arial Unicode MS"/>
                <w:sz w:val="28"/>
                <w:szCs w:val="28"/>
              </w:rPr>
              <w:t>месте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B22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413" w:rsidTr="00034059">
        <w:trPr>
          <w:trHeight w:val="408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r w:rsidRPr="001B6D6D">
              <w:rPr>
                <w:rStyle w:val="3"/>
                <w:rFonts w:eastAsia="Arial Unicode MS"/>
                <w:sz w:val="28"/>
                <w:szCs w:val="28"/>
              </w:rPr>
              <w:t>Выполнение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заданий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на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рабочем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месте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указать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наименование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вида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работ</w:t>
            </w:r>
            <w:r w:rsidR="00B22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413" w:rsidTr="00034059">
        <w:trPr>
          <w:trHeight w:val="408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r w:rsidRPr="001B6D6D">
              <w:rPr>
                <w:rStyle w:val="3"/>
                <w:rFonts w:eastAsia="Arial Unicode MS"/>
                <w:sz w:val="28"/>
                <w:szCs w:val="28"/>
              </w:rPr>
              <w:t>Выполнение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заданий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на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рабочем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месте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указать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наименование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вида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работ</w:t>
            </w:r>
            <w:r w:rsidR="00B22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413" w:rsidTr="00034059">
        <w:trPr>
          <w:trHeight w:val="403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r w:rsidRPr="001B6D6D">
              <w:rPr>
                <w:rStyle w:val="3"/>
                <w:rFonts w:eastAsia="Arial Unicode MS"/>
                <w:sz w:val="28"/>
                <w:szCs w:val="28"/>
              </w:rPr>
              <w:t>Выполнение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заданий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на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рабочем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месте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указать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наименование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вида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работ</w:t>
            </w:r>
            <w:r w:rsidR="00B22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413" w:rsidTr="00034059">
        <w:trPr>
          <w:trHeight w:val="408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r w:rsidRPr="001B6D6D">
              <w:rPr>
                <w:rStyle w:val="3"/>
                <w:rFonts w:eastAsia="Arial Unicode MS"/>
                <w:sz w:val="28"/>
                <w:szCs w:val="28"/>
              </w:rPr>
              <w:t>Выполнение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заданий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на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рабочем</w:t>
            </w:r>
            <w:r w:rsidR="00B22909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Pr="001B6D6D">
              <w:rPr>
                <w:rStyle w:val="3"/>
                <w:rFonts w:eastAsia="Arial Unicode MS"/>
                <w:sz w:val="28"/>
                <w:szCs w:val="28"/>
              </w:rPr>
              <w:t>месте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указать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наименование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вида</w:t>
            </w:r>
            <w:r w:rsidR="00B22909">
              <w:rPr>
                <w:sz w:val="28"/>
                <w:szCs w:val="28"/>
              </w:rPr>
              <w:t xml:space="preserve"> </w:t>
            </w:r>
            <w:r w:rsidRPr="001B6D6D">
              <w:rPr>
                <w:sz w:val="28"/>
                <w:szCs w:val="28"/>
              </w:rPr>
              <w:t>работ</w:t>
            </w:r>
            <w:r w:rsidR="00B22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6413" w:rsidRDefault="00986413" w:rsidP="00986413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22" w:rsidTr="00034059">
        <w:trPr>
          <w:trHeight w:val="418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r w:rsidR="00B22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Default="000D1D22" w:rsidP="002F3A75">
            <w:pPr>
              <w:pStyle w:val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</w:p>
    <w:p w:rsidR="000D1D22" w:rsidRDefault="000D1D22" w:rsidP="000D1D22">
      <w:pPr>
        <w:pStyle w:val="1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Фамилия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И.О.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1D22" w:rsidRDefault="000D1D22" w:rsidP="00986413">
      <w:pPr>
        <w:pStyle w:val="1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bookmark21"/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Примечания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обучающегося:</w:t>
      </w:r>
      <w:bookmarkEnd w:id="17"/>
    </w:p>
    <w:p w:rsidR="000D1D22" w:rsidRDefault="00B22909" w:rsidP="00986413">
      <w:pPr>
        <w:pStyle w:val="16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включаются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специфики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0D1D22" w:rsidRDefault="000D1D22" w:rsidP="00986413">
      <w:pPr>
        <w:pStyle w:val="16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графе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«Дата»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согласованию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наставником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дата,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дней,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отводимых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тот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иной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осуществляемый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день,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графе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пишется: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«ежедневно».</w:t>
      </w:r>
    </w:p>
    <w:p w:rsidR="000D1D22" w:rsidRDefault="000D1D22" w:rsidP="00986413">
      <w:pPr>
        <w:pStyle w:val="16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выполненных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совпадать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записями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дневнике.</w:t>
      </w:r>
    </w:p>
    <w:p w:rsidR="000D1D22" w:rsidRDefault="000D1D22" w:rsidP="00986413">
      <w:pPr>
        <w:pStyle w:val="16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подписывается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студентом.</w:t>
      </w:r>
    </w:p>
    <w:p w:rsidR="000D1D22" w:rsidRDefault="000D1D22" w:rsidP="000D1D22">
      <w:pPr>
        <w:rPr>
          <w:sz w:val="28"/>
          <w:szCs w:val="28"/>
        </w:rPr>
      </w:pPr>
      <w:bookmarkStart w:id="18" w:name="_Toc411850608"/>
      <w:bookmarkStart w:id="19" w:name="bookmark22"/>
    </w:p>
    <w:p w:rsidR="000D1D22" w:rsidRPr="00986413" w:rsidRDefault="000D1D22" w:rsidP="000D1D22">
      <w:pPr>
        <w:pStyle w:val="1"/>
        <w:pageBreakBefore/>
        <w:jc w:val="right"/>
        <w:rPr>
          <w:b/>
          <w:i/>
          <w:sz w:val="28"/>
          <w:szCs w:val="28"/>
        </w:rPr>
      </w:pPr>
      <w:bookmarkStart w:id="20" w:name="_Toc71883141"/>
      <w:r w:rsidRPr="00986413">
        <w:rPr>
          <w:color w:val="00000A"/>
          <w:sz w:val="28"/>
          <w:szCs w:val="28"/>
        </w:rPr>
        <w:lastRenderedPageBreak/>
        <w:t>Приложение</w:t>
      </w:r>
      <w:r w:rsidR="00B22909">
        <w:rPr>
          <w:color w:val="00000A"/>
          <w:sz w:val="28"/>
          <w:szCs w:val="28"/>
        </w:rPr>
        <w:t xml:space="preserve"> </w:t>
      </w:r>
      <w:bookmarkEnd w:id="18"/>
      <w:r w:rsidRPr="00986413">
        <w:rPr>
          <w:color w:val="00000A"/>
          <w:sz w:val="28"/>
          <w:szCs w:val="28"/>
        </w:rPr>
        <w:t>3</w:t>
      </w:r>
      <w:bookmarkEnd w:id="20"/>
    </w:p>
    <w:p w:rsidR="00193550" w:rsidRDefault="00193550" w:rsidP="00193550">
      <w:pPr>
        <w:tabs>
          <w:tab w:val="left" w:pos="6168"/>
        </w:tabs>
        <w:jc w:val="center"/>
        <w:rPr>
          <w:b/>
          <w:sz w:val="32"/>
          <w:szCs w:val="32"/>
        </w:rPr>
      </w:pPr>
    </w:p>
    <w:p w:rsidR="00193550" w:rsidRPr="003B3CDD" w:rsidRDefault="00193550" w:rsidP="00193550">
      <w:pPr>
        <w:tabs>
          <w:tab w:val="left" w:pos="6168"/>
        </w:tabs>
        <w:jc w:val="center"/>
        <w:rPr>
          <w:b/>
          <w:sz w:val="32"/>
          <w:szCs w:val="32"/>
        </w:rPr>
      </w:pPr>
      <w:r w:rsidRPr="003B3CDD">
        <w:rPr>
          <w:b/>
          <w:sz w:val="32"/>
          <w:szCs w:val="32"/>
        </w:rPr>
        <w:t>Рецензия</w:t>
      </w:r>
      <w:r w:rsidR="00B22909">
        <w:rPr>
          <w:b/>
          <w:sz w:val="32"/>
          <w:szCs w:val="32"/>
        </w:rPr>
        <w:t xml:space="preserve"> </w:t>
      </w:r>
      <w:r w:rsidRPr="003B3CDD">
        <w:rPr>
          <w:b/>
          <w:sz w:val="32"/>
          <w:szCs w:val="32"/>
        </w:rPr>
        <w:t>на</w:t>
      </w:r>
      <w:r w:rsidR="00B22909">
        <w:rPr>
          <w:b/>
          <w:sz w:val="32"/>
          <w:szCs w:val="32"/>
        </w:rPr>
        <w:t xml:space="preserve"> </w:t>
      </w:r>
      <w:r w:rsidRPr="003B3CDD">
        <w:rPr>
          <w:b/>
          <w:sz w:val="32"/>
          <w:szCs w:val="32"/>
        </w:rPr>
        <w:t>отчет</w:t>
      </w:r>
      <w:r w:rsidR="00B22909">
        <w:rPr>
          <w:b/>
          <w:sz w:val="32"/>
          <w:szCs w:val="32"/>
        </w:rPr>
        <w:t xml:space="preserve"> </w:t>
      </w:r>
      <w:r w:rsidRPr="003B3CDD">
        <w:rPr>
          <w:b/>
          <w:sz w:val="32"/>
          <w:szCs w:val="32"/>
        </w:rPr>
        <w:t>по</w:t>
      </w:r>
      <w:r w:rsidR="00B22909">
        <w:rPr>
          <w:b/>
          <w:sz w:val="32"/>
          <w:szCs w:val="32"/>
        </w:rPr>
        <w:t xml:space="preserve"> </w:t>
      </w:r>
      <w:r w:rsidRPr="003B3CDD">
        <w:rPr>
          <w:b/>
          <w:sz w:val="32"/>
          <w:szCs w:val="32"/>
        </w:rPr>
        <w:t>практике</w:t>
      </w:r>
      <w:r w:rsidR="00B22909">
        <w:rPr>
          <w:b/>
          <w:sz w:val="32"/>
          <w:szCs w:val="32"/>
        </w:rPr>
        <w:t xml:space="preserve"> </w:t>
      </w:r>
    </w:p>
    <w:p w:rsidR="00193550" w:rsidRPr="00193550" w:rsidRDefault="00193550" w:rsidP="00193550">
      <w:pPr>
        <w:tabs>
          <w:tab w:val="left" w:pos="6168"/>
        </w:tabs>
        <w:spacing w:line="360" w:lineRule="auto"/>
        <w:jc w:val="center"/>
        <w:rPr>
          <w:b/>
          <w:sz w:val="28"/>
          <w:szCs w:val="28"/>
        </w:rPr>
      </w:pPr>
      <w:r w:rsidRPr="003B3CDD">
        <w:rPr>
          <w:b/>
          <w:sz w:val="28"/>
          <w:szCs w:val="28"/>
        </w:rPr>
        <w:t>Студент</w:t>
      </w:r>
      <w:r w:rsidR="00B22909">
        <w:rPr>
          <w:b/>
          <w:sz w:val="28"/>
          <w:szCs w:val="28"/>
        </w:rPr>
        <w:t xml:space="preserve"> </w:t>
      </w:r>
      <w:r w:rsidRPr="00193550">
        <w:rPr>
          <w:sz w:val="28"/>
          <w:szCs w:val="28"/>
        </w:rPr>
        <w:t>______________________________________</w:t>
      </w:r>
    </w:p>
    <w:p w:rsidR="00193550" w:rsidRPr="003B3CDD" w:rsidRDefault="00193550" w:rsidP="00193550">
      <w:pPr>
        <w:jc w:val="center"/>
        <w:rPr>
          <w:sz w:val="28"/>
          <w:szCs w:val="28"/>
        </w:rPr>
      </w:pPr>
      <w:r w:rsidRPr="003B3CDD">
        <w:rPr>
          <w:sz w:val="28"/>
          <w:szCs w:val="28"/>
        </w:rPr>
        <w:t>ПОУЧ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"</w:t>
      </w:r>
      <w:r w:rsidRPr="003B3CDD">
        <w:rPr>
          <w:caps/>
          <w:sz w:val="28"/>
          <w:szCs w:val="28"/>
        </w:rPr>
        <w:t>Колледж</w:t>
      </w:r>
      <w:r w:rsidR="00B22909">
        <w:rPr>
          <w:caps/>
          <w:sz w:val="28"/>
          <w:szCs w:val="28"/>
        </w:rPr>
        <w:t xml:space="preserve"> </w:t>
      </w:r>
      <w:r w:rsidRPr="003B3CDD">
        <w:rPr>
          <w:caps/>
          <w:sz w:val="28"/>
          <w:szCs w:val="28"/>
        </w:rPr>
        <w:t>менеджмента"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за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время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прохождения</w:t>
      </w:r>
    </w:p>
    <w:p w:rsidR="00193550" w:rsidRPr="003B3CDD" w:rsidRDefault="00193550" w:rsidP="00193550">
      <w:pPr>
        <w:jc w:val="center"/>
        <w:rPr>
          <w:sz w:val="28"/>
          <w:szCs w:val="28"/>
        </w:rPr>
      </w:pPr>
      <w:r w:rsidRPr="003B3CDD">
        <w:rPr>
          <w:sz w:val="28"/>
          <w:szCs w:val="28"/>
        </w:rPr>
        <w:t>производственной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практики</w:t>
      </w:r>
      <w:r w:rsidR="00B22909">
        <w:rPr>
          <w:sz w:val="28"/>
          <w:szCs w:val="28"/>
        </w:rPr>
        <w:t xml:space="preserve"> </w:t>
      </w:r>
    </w:p>
    <w:p w:rsidR="00193550" w:rsidRPr="00193550" w:rsidRDefault="00193550" w:rsidP="00193550">
      <w:pPr>
        <w:pStyle w:val="aa"/>
        <w:spacing w:before="240" w:after="240"/>
        <w:jc w:val="center"/>
      </w:pPr>
      <w:r w:rsidRPr="003B3CDD">
        <w:t>по</w:t>
      </w:r>
      <w:r w:rsidR="00B22909">
        <w:t xml:space="preserve"> </w:t>
      </w:r>
      <w:r w:rsidRPr="00193550">
        <w:rPr>
          <w:rStyle w:val="3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93550" w:rsidRPr="003B3CDD" w:rsidRDefault="00193550" w:rsidP="00193550">
      <w:pPr>
        <w:tabs>
          <w:tab w:val="left" w:pos="6168"/>
        </w:tabs>
        <w:spacing w:line="360" w:lineRule="auto"/>
        <w:ind w:firstLine="23"/>
        <w:jc w:val="both"/>
        <w:rPr>
          <w:sz w:val="28"/>
          <w:szCs w:val="28"/>
        </w:rPr>
      </w:pPr>
      <w:r w:rsidRPr="003B3CDD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193550">
        <w:rPr>
          <w:sz w:val="28"/>
          <w:szCs w:val="28"/>
        </w:rPr>
        <w:t>_________________________________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составил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отчет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практике.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Отчет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сдан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установленные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сроки.</w:t>
      </w:r>
    </w:p>
    <w:p w:rsidR="00193550" w:rsidRPr="003B3CDD" w:rsidRDefault="00193550" w:rsidP="00193550">
      <w:pPr>
        <w:tabs>
          <w:tab w:val="left" w:pos="6168"/>
        </w:tabs>
        <w:spacing w:line="360" w:lineRule="auto"/>
        <w:ind w:firstLine="709"/>
        <w:jc w:val="both"/>
        <w:rPr>
          <w:sz w:val="28"/>
          <w:szCs w:val="28"/>
        </w:rPr>
      </w:pPr>
      <w:r w:rsidRPr="003B3CDD">
        <w:rPr>
          <w:sz w:val="28"/>
          <w:szCs w:val="28"/>
        </w:rPr>
        <w:t>Отчет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составлен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соответствии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программой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практики.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Раскрыты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все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разделы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календарно-тематического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плана.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К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каждому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разделу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приложены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необходимые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образцы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документов,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заполненные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самим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студентом.</w:t>
      </w:r>
    </w:p>
    <w:p w:rsidR="00193550" w:rsidRPr="003B3CDD" w:rsidRDefault="00193550" w:rsidP="00193550">
      <w:pPr>
        <w:tabs>
          <w:tab w:val="left" w:pos="6168"/>
        </w:tabs>
        <w:spacing w:line="360" w:lineRule="auto"/>
        <w:ind w:firstLine="709"/>
        <w:jc w:val="both"/>
        <w:rPr>
          <w:sz w:val="28"/>
          <w:szCs w:val="28"/>
        </w:rPr>
      </w:pPr>
      <w:r w:rsidRPr="003B3CDD">
        <w:rPr>
          <w:sz w:val="28"/>
          <w:szCs w:val="28"/>
        </w:rPr>
        <w:t>Работа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составлению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отчета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велась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своевременно,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согласно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датам,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указанным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в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календарно-тематическом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плане.</w:t>
      </w:r>
    </w:p>
    <w:p w:rsidR="00193550" w:rsidRPr="003B3CDD" w:rsidRDefault="00193550" w:rsidP="00193550">
      <w:pPr>
        <w:tabs>
          <w:tab w:val="left" w:pos="6168"/>
        </w:tabs>
        <w:spacing w:line="360" w:lineRule="auto"/>
        <w:ind w:firstLine="709"/>
        <w:jc w:val="both"/>
        <w:rPr>
          <w:sz w:val="28"/>
          <w:szCs w:val="28"/>
        </w:rPr>
      </w:pPr>
      <w:r w:rsidRPr="003B3CDD">
        <w:rPr>
          <w:sz w:val="28"/>
          <w:szCs w:val="28"/>
        </w:rPr>
        <w:t>Выводы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и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предложения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по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составленному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отчету</w:t>
      </w:r>
      <w:r w:rsidR="00B22909"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тудентом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550" w:rsidRPr="003B3CDD" w:rsidRDefault="00193550" w:rsidP="00193550">
      <w:pPr>
        <w:tabs>
          <w:tab w:val="left" w:pos="6168"/>
        </w:tabs>
        <w:spacing w:after="120" w:line="360" w:lineRule="auto"/>
        <w:jc w:val="both"/>
        <w:rPr>
          <w:b/>
          <w:sz w:val="28"/>
          <w:szCs w:val="28"/>
        </w:rPr>
      </w:pPr>
    </w:p>
    <w:p w:rsidR="00193550" w:rsidRPr="003B3CDD" w:rsidRDefault="00193550" w:rsidP="00193550">
      <w:pPr>
        <w:tabs>
          <w:tab w:val="left" w:pos="6168"/>
        </w:tabs>
        <w:spacing w:after="600" w:line="360" w:lineRule="auto"/>
        <w:jc w:val="both"/>
        <w:rPr>
          <w:b/>
          <w:sz w:val="28"/>
          <w:szCs w:val="28"/>
        </w:rPr>
      </w:pPr>
      <w:r w:rsidRPr="003B3CDD">
        <w:rPr>
          <w:b/>
          <w:sz w:val="28"/>
          <w:szCs w:val="28"/>
        </w:rPr>
        <w:t>Руководитель</w:t>
      </w:r>
      <w:r w:rsidR="00B22909">
        <w:rPr>
          <w:b/>
          <w:sz w:val="28"/>
          <w:szCs w:val="28"/>
        </w:rPr>
        <w:t xml:space="preserve"> </w:t>
      </w:r>
      <w:r w:rsidRPr="003B3CDD">
        <w:rPr>
          <w:b/>
          <w:sz w:val="28"/>
          <w:szCs w:val="28"/>
        </w:rPr>
        <w:t>практики</w:t>
      </w:r>
      <w:r w:rsidR="00B22909">
        <w:rPr>
          <w:b/>
          <w:sz w:val="28"/>
          <w:szCs w:val="28"/>
        </w:rPr>
        <w:t xml:space="preserve"> </w:t>
      </w:r>
      <w:r w:rsidRPr="003B3CDD">
        <w:rPr>
          <w:b/>
          <w:sz w:val="28"/>
          <w:szCs w:val="28"/>
        </w:rPr>
        <w:t>от</w:t>
      </w:r>
      <w:r w:rsidR="00B22909">
        <w:rPr>
          <w:b/>
          <w:sz w:val="28"/>
          <w:szCs w:val="28"/>
        </w:rPr>
        <w:t xml:space="preserve"> </w:t>
      </w:r>
      <w:r w:rsidRPr="003B3CDD">
        <w:rPr>
          <w:b/>
          <w:sz w:val="28"/>
          <w:szCs w:val="28"/>
        </w:rPr>
        <w:t>колледжа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494"/>
        <w:gridCol w:w="2272"/>
        <w:gridCol w:w="2343"/>
        <w:gridCol w:w="2352"/>
      </w:tblGrid>
      <w:tr w:rsidR="00193550" w:rsidRPr="003B3CDD" w:rsidTr="00B22909">
        <w:trPr>
          <w:trHeight w:val="1141"/>
        </w:trPr>
        <w:tc>
          <w:tcPr>
            <w:tcW w:w="2534" w:type="dxa"/>
          </w:tcPr>
          <w:p w:rsidR="00193550" w:rsidRPr="003B3CDD" w:rsidRDefault="00193550" w:rsidP="00B22909">
            <w:pPr>
              <w:tabs>
                <w:tab w:val="left" w:pos="6168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193550" w:rsidRPr="003B3CDD" w:rsidRDefault="00193550" w:rsidP="00B22909">
            <w:pPr>
              <w:tabs>
                <w:tab w:val="left" w:pos="6168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«__»______20</w:t>
            </w:r>
            <w:r>
              <w:rPr>
                <w:sz w:val="28"/>
                <w:szCs w:val="28"/>
                <w:lang w:val="en-US"/>
              </w:rPr>
              <w:t>__</w:t>
            </w:r>
            <w:r w:rsidR="00B22909">
              <w:rPr>
                <w:sz w:val="28"/>
                <w:szCs w:val="28"/>
              </w:rPr>
              <w:t xml:space="preserve"> </w:t>
            </w:r>
            <w:r w:rsidRPr="003B3CDD">
              <w:rPr>
                <w:sz w:val="28"/>
                <w:szCs w:val="28"/>
              </w:rPr>
              <w:t>г.</w:t>
            </w:r>
          </w:p>
        </w:tc>
        <w:tc>
          <w:tcPr>
            <w:tcW w:w="2534" w:type="dxa"/>
          </w:tcPr>
          <w:p w:rsidR="00193550" w:rsidRPr="003B3CDD" w:rsidRDefault="00193550" w:rsidP="00B22909">
            <w:pPr>
              <w:tabs>
                <w:tab w:val="left" w:pos="6168"/>
              </w:tabs>
              <w:spacing w:line="36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34" w:type="dxa"/>
          </w:tcPr>
          <w:p w:rsidR="00193550" w:rsidRPr="003B3CDD" w:rsidRDefault="00193550" w:rsidP="00B22909">
            <w:pPr>
              <w:pBdr>
                <w:bottom w:val="single" w:sz="12" w:space="0" w:color="000000"/>
              </w:pBdr>
              <w:tabs>
                <w:tab w:val="left" w:pos="6168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193550" w:rsidRPr="003B3CDD" w:rsidRDefault="00193550" w:rsidP="00B22909">
            <w:pPr>
              <w:tabs>
                <w:tab w:val="left" w:pos="6168"/>
              </w:tabs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3B3CDD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535" w:type="dxa"/>
          </w:tcPr>
          <w:p w:rsidR="00193550" w:rsidRPr="003B3CDD" w:rsidRDefault="00193550" w:rsidP="00B22909">
            <w:pPr>
              <w:pBdr>
                <w:bottom w:val="single" w:sz="12" w:space="0" w:color="000000"/>
              </w:pBdr>
              <w:tabs>
                <w:tab w:val="left" w:pos="6168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193550" w:rsidRPr="003B3CDD" w:rsidRDefault="00193550" w:rsidP="00B22909">
            <w:pPr>
              <w:tabs>
                <w:tab w:val="left" w:pos="6168"/>
              </w:tabs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3B3CDD">
              <w:rPr>
                <w:sz w:val="28"/>
                <w:szCs w:val="28"/>
                <w:vertAlign w:val="superscript"/>
              </w:rPr>
              <w:t>И.О.</w:t>
            </w:r>
            <w:r w:rsidR="00B22909">
              <w:rPr>
                <w:sz w:val="28"/>
                <w:szCs w:val="28"/>
                <w:vertAlign w:val="superscript"/>
              </w:rPr>
              <w:t xml:space="preserve"> </w:t>
            </w:r>
            <w:r w:rsidRPr="003B3CDD">
              <w:rPr>
                <w:sz w:val="28"/>
                <w:szCs w:val="28"/>
                <w:vertAlign w:val="superscript"/>
              </w:rPr>
              <w:t>Фамилия</w:t>
            </w:r>
          </w:p>
        </w:tc>
      </w:tr>
    </w:tbl>
    <w:p w:rsidR="00193550" w:rsidRDefault="00193550">
      <w:pPr>
        <w:spacing w:after="160" w:line="259" w:lineRule="auto"/>
        <w:rPr>
          <w:rFonts w:eastAsia="Arial Unicode MS"/>
          <w:b/>
          <w:color w:val="000000"/>
          <w:kern w:val="1"/>
          <w:sz w:val="28"/>
          <w:szCs w:val="28"/>
          <w:lang w:val="ru"/>
        </w:rPr>
      </w:pPr>
      <w:r>
        <w:rPr>
          <w:b/>
          <w:sz w:val="28"/>
          <w:szCs w:val="28"/>
        </w:rPr>
        <w:br w:type="page"/>
      </w:r>
    </w:p>
    <w:p w:rsidR="00193550" w:rsidRDefault="00193550" w:rsidP="002E4AC3">
      <w:pPr>
        <w:pStyle w:val="16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_Toc71883142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bookmarkEnd w:id="21"/>
    </w:p>
    <w:p w:rsidR="00193550" w:rsidRPr="00193550" w:rsidRDefault="00193550" w:rsidP="00193550">
      <w:pPr>
        <w:pStyle w:val="1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D1D22" w:rsidRDefault="000D1D22" w:rsidP="000D1D22">
      <w:pPr>
        <w:pStyle w:val="1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ПРОХОЖДЕНИИ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D22" w:rsidRDefault="00986413" w:rsidP="000D1D22"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ПРОИЗВОДСТВЕННОЙ</w:t>
      </w:r>
      <w:r w:rsidR="00B229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D1D22">
        <w:rPr>
          <w:rFonts w:ascii="Times New Roman" w:hAnsi="Times New Roman" w:cs="Times New Roman"/>
          <w:b/>
          <w:sz w:val="28"/>
          <w:szCs w:val="28"/>
        </w:rPr>
        <w:t>ПРАКТИКИ</w:t>
      </w:r>
      <w:bookmarkEnd w:id="19"/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</w:p>
    <w:p w:rsidR="000D1D22" w:rsidRDefault="000D1D22" w:rsidP="000D1D22"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Arial Unicode MS"/>
          <w:sz w:val="28"/>
          <w:szCs w:val="28"/>
        </w:rPr>
        <w:t>Я,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Фамилия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Имя,</w:t>
      </w:r>
      <w:r w:rsidR="00B22909">
        <w:rPr>
          <w:rStyle w:val="3"/>
          <w:rFonts w:eastAsia="Arial Unicode MS"/>
          <w:sz w:val="28"/>
          <w:szCs w:val="28"/>
        </w:rPr>
        <w:t xml:space="preserve"> </w:t>
      </w:r>
      <w:r>
        <w:rPr>
          <w:rStyle w:val="3"/>
          <w:rFonts w:eastAsia="Arial Unicode MS"/>
          <w:sz w:val="28"/>
          <w:szCs w:val="28"/>
        </w:rPr>
        <w:t>студент</w:t>
      </w:r>
      <w:r w:rsidR="00B22909">
        <w:rPr>
          <w:rStyle w:val="3"/>
          <w:rFonts w:eastAsia="Arial Unicode MS"/>
          <w:sz w:val="28"/>
          <w:szCs w:val="28"/>
        </w:rPr>
        <w:t xml:space="preserve"> </w:t>
      </w:r>
      <w:r>
        <w:rPr>
          <w:rStyle w:val="3"/>
          <w:rFonts w:eastAsia="Arial Unicode MS"/>
          <w:sz w:val="28"/>
          <w:szCs w:val="28"/>
        </w:rPr>
        <w:t>группы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указать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номер</w:t>
      </w:r>
      <w:r w:rsidR="00B22909">
        <w:rPr>
          <w:rStyle w:val="3"/>
          <w:rFonts w:eastAsia="Arial Unicode MS"/>
          <w:sz w:val="28"/>
          <w:szCs w:val="28"/>
        </w:rPr>
        <w:t xml:space="preserve"> </w:t>
      </w:r>
      <w:r>
        <w:rPr>
          <w:rStyle w:val="3"/>
          <w:rFonts w:eastAsia="Arial Unicode MS"/>
          <w:sz w:val="28"/>
          <w:szCs w:val="28"/>
        </w:rPr>
        <w:t>проходил</w:t>
      </w:r>
      <w:r w:rsidR="00B22909">
        <w:rPr>
          <w:rStyle w:val="3"/>
          <w:rFonts w:eastAsia="Arial Unicode MS"/>
          <w:sz w:val="28"/>
          <w:szCs w:val="28"/>
        </w:rPr>
        <w:t xml:space="preserve"> </w:t>
      </w:r>
      <w:r>
        <w:rPr>
          <w:rStyle w:val="3"/>
          <w:rFonts w:eastAsia="Arial Unicode MS"/>
          <w:sz w:val="28"/>
          <w:szCs w:val="28"/>
        </w:rPr>
        <w:t>практику</w:t>
      </w:r>
      <w:r w:rsidR="00B22909">
        <w:rPr>
          <w:rStyle w:val="3"/>
          <w:rFonts w:eastAsia="Arial Unicode MS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указать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название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D22" w:rsidRPr="00986413" w:rsidRDefault="000D1D22" w:rsidP="00986413"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Завершившаяся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совпала/не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совпала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моими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ожиданиями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том,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413">
        <w:rPr>
          <w:rFonts w:ascii="Times New Roman" w:hAnsi="Times New Roman" w:cs="Times New Roman"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413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D22" w:rsidRDefault="000D1D22" w:rsidP="000D1D22"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главным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достижением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считаю</w:t>
      </w:r>
      <w:r w:rsidR="00986413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D22" w:rsidRPr="00986413" w:rsidRDefault="000D1D22" w:rsidP="00986413"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Самым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важным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практической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ыло</w:t>
      </w:r>
      <w:proofErr w:type="spellEnd"/>
      <w:r w:rsidR="00986413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D22" w:rsidRDefault="00986413" w:rsidP="000D1D22"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Прохождение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практики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повлияло/не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повлияло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на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возможный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выбор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места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работы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в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будущем,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так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D1D22">
        <w:rPr>
          <w:rFonts w:ascii="Times New Roman" w:hAnsi="Times New Roman" w:cs="Times New Roman"/>
          <w:sz w:val="28"/>
          <w:szCs w:val="28"/>
        </w:rPr>
        <w:t>как</w:t>
      </w:r>
      <w:r w:rsidR="000D1D22" w:rsidRPr="00986413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6413" w:rsidRDefault="00986413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(ка)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1D22" w:rsidRDefault="00B22909" w:rsidP="000D1D22">
      <w:pPr>
        <w:pStyle w:val="16"/>
        <w:jc w:val="both"/>
        <w:rPr>
          <w:rFonts w:ascii="Times New Roman" w:hAnsi="Times New Roman" w:cs="Times New Roman"/>
          <w:color w:val="00000A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</w:t>
      </w:r>
      <w:r w:rsidR="0098641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ab/>
      </w:r>
      <w:r w:rsidR="0098641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ab/>
      </w:r>
      <w:r w:rsidR="000D1D22" w:rsidRPr="00986413">
        <w:rPr>
          <w:rFonts w:ascii="Times New Roman" w:hAnsi="Times New Roman" w:cs="Times New Roman"/>
          <w:szCs w:val="28"/>
          <w:vertAlign w:val="superscript"/>
        </w:rPr>
        <w:t>подпись</w:t>
      </w:r>
      <w:r w:rsidR="000D1D22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  <w:lang w:val="ru-RU"/>
        </w:rPr>
        <w:t xml:space="preserve">                                      </w:t>
      </w:r>
      <w:r w:rsidR="000D1D22" w:rsidRPr="00986413">
        <w:rPr>
          <w:rFonts w:ascii="Times New Roman" w:hAnsi="Times New Roman" w:cs="Times New Roman"/>
          <w:szCs w:val="28"/>
          <w:vertAlign w:val="superscript"/>
        </w:rPr>
        <w:t>И.О.</w:t>
      </w:r>
      <w:r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="000D1D22" w:rsidRPr="00986413">
        <w:rPr>
          <w:rFonts w:ascii="Times New Roman" w:hAnsi="Times New Roman" w:cs="Times New Roman"/>
          <w:szCs w:val="28"/>
          <w:vertAlign w:val="superscript"/>
        </w:rPr>
        <w:t>Фамилия</w:t>
      </w:r>
    </w:p>
    <w:p w:rsidR="00986413" w:rsidRDefault="00986413">
      <w:pPr>
        <w:spacing w:after="160" w:line="259" w:lineRule="auto"/>
        <w:rPr>
          <w:color w:val="00000A"/>
        </w:rPr>
      </w:pPr>
      <w:bookmarkStart w:id="22" w:name="_Toc411850609"/>
      <w:r>
        <w:rPr>
          <w:color w:val="00000A"/>
        </w:rPr>
        <w:br w:type="page"/>
      </w:r>
    </w:p>
    <w:p w:rsidR="000D1D22" w:rsidRPr="00986413" w:rsidRDefault="000D1D22" w:rsidP="000D1D22">
      <w:pPr>
        <w:pStyle w:val="1"/>
        <w:jc w:val="right"/>
        <w:rPr>
          <w:i/>
          <w:sz w:val="28"/>
          <w:szCs w:val="28"/>
        </w:rPr>
      </w:pPr>
      <w:bookmarkStart w:id="23" w:name="_Toc71883143"/>
      <w:r w:rsidRPr="00986413">
        <w:rPr>
          <w:color w:val="00000A"/>
          <w:sz w:val="28"/>
          <w:szCs w:val="28"/>
        </w:rPr>
        <w:lastRenderedPageBreak/>
        <w:t>Приложение</w:t>
      </w:r>
      <w:r w:rsidR="00B22909">
        <w:rPr>
          <w:color w:val="00000A"/>
          <w:sz w:val="28"/>
          <w:szCs w:val="28"/>
        </w:rPr>
        <w:t xml:space="preserve"> </w:t>
      </w:r>
      <w:bookmarkEnd w:id="22"/>
      <w:r w:rsidR="002E4AC3">
        <w:rPr>
          <w:color w:val="00000A"/>
          <w:sz w:val="28"/>
          <w:szCs w:val="28"/>
        </w:rPr>
        <w:t>5</w:t>
      </w:r>
      <w:bookmarkEnd w:id="23"/>
    </w:p>
    <w:p w:rsidR="000D1D22" w:rsidRDefault="000D1D22" w:rsidP="000D1D22">
      <w:pPr>
        <w:pStyle w:val="16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D1D22" w:rsidRDefault="000D1D22" w:rsidP="000D1D22">
      <w:pPr>
        <w:pStyle w:val="1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АТТ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ЕСТАЦИОННЫЙ ЛИСТ </w:t>
      </w:r>
      <w:r>
        <w:rPr>
          <w:rFonts w:ascii="Times New Roman" w:hAnsi="Times New Roman" w:cs="Times New Roman"/>
          <w:b/>
          <w:sz w:val="28"/>
          <w:szCs w:val="28"/>
        </w:rPr>
        <w:t>ОБУЧАЮЩЕГОСЯ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4" w:name="bookmark23"/>
      <w:bookmarkEnd w:id="24"/>
    </w:p>
    <w:p w:rsidR="000D1D22" w:rsidRDefault="000D1D22" w:rsidP="000D1D22">
      <w:pPr>
        <w:pStyle w:val="1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ПОУЧ</w:t>
      </w:r>
      <w:r w:rsidR="00B229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2F3A75">
        <w:rPr>
          <w:rFonts w:ascii="Times New Roman" w:hAnsi="Times New Roman" w:cs="Times New Roman"/>
          <w:b/>
          <w:sz w:val="28"/>
          <w:szCs w:val="28"/>
          <w:lang w:val="ru-RU"/>
        </w:rPr>
        <w:t>КОЛЛЕДЖ</w:t>
      </w:r>
      <w:r w:rsidR="00B229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F3A75">
        <w:rPr>
          <w:rFonts w:ascii="Times New Roman" w:hAnsi="Times New Roman" w:cs="Times New Roman"/>
          <w:b/>
          <w:sz w:val="28"/>
          <w:szCs w:val="28"/>
          <w:lang w:val="ru-RU"/>
        </w:rPr>
        <w:t>МЕНЕДЖМЕНТА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__________________________</w:t>
      </w:r>
      <w:r w:rsidR="00034059" w:rsidRP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</w:t>
      </w:r>
      <w:r w:rsid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034059" w:rsidRP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</w:t>
      </w:r>
    </w:p>
    <w:p w:rsidR="000D1D22" w:rsidRDefault="00B22909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  <w:r w:rsidR="000D1D22" w:rsidRPr="00986413">
        <w:rPr>
          <w:rFonts w:ascii="Times New Roman" w:hAnsi="Times New Roman" w:cs="Times New Roman"/>
          <w:szCs w:val="28"/>
          <w:vertAlign w:val="superscript"/>
        </w:rPr>
        <w:t>ФИО</w:t>
      </w:r>
      <w:r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="000D1D22" w:rsidRPr="00986413">
        <w:rPr>
          <w:rFonts w:ascii="Times New Roman" w:hAnsi="Times New Roman" w:cs="Times New Roman"/>
          <w:szCs w:val="28"/>
          <w:vertAlign w:val="superscript"/>
        </w:rPr>
        <w:t>обучающегося</w:t>
      </w:r>
      <w:r w:rsidR="000D1D22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  <w:lang w:val="ru-RU"/>
        </w:rPr>
        <w:t xml:space="preserve">          </w:t>
      </w:r>
      <w:r w:rsidR="00986413">
        <w:rPr>
          <w:rFonts w:ascii="Times New Roman" w:hAnsi="Times New Roman" w:cs="Times New Roman"/>
          <w:szCs w:val="28"/>
          <w:lang w:val="ru-RU"/>
        </w:rPr>
        <w:tab/>
      </w:r>
      <w:r w:rsidR="00986413">
        <w:rPr>
          <w:rFonts w:ascii="Times New Roman" w:hAnsi="Times New Roman" w:cs="Times New Roman"/>
          <w:szCs w:val="28"/>
          <w:lang w:val="ru-RU"/>
        </w:rPr>
        <w:tab/>
      </w:r>
      <w:r w:rsidR="00986413">
        <w:rPr>
          <w:rFonts w:ascii="Times New Roman" w:hAnsi="Times New Roman" w:cs="Times New Roman"/>
          <w:szCs w:val="28"/>
          <w:lang w:val="ru-RU"/>
        </w:rPr>
        <w:tab/>
      </w:r>
      <w:r>
        <w:rPr>
          <w:rFonts w:ascii="Times New Roman" w:hAnsi="Times New Roman" w:cs="Times New Roman"/>
          <w:szCs w:val="28"/>
          <w:lang w:val="ru-RU"/>
        </w:rPr>
        <w:t xml:space="preserve">     </w:t>
      </w:r>
      <w:r w:rsidR="000D1D22" w:rsidRPr="00986413">
        <w:rPr>
          <w:rFonts w:ascii="Times New Roman" w:hAnsi="Times New Roman" w:cs="Times New Roman"/>
          <w:szCs w:val="28"/>
          <w:vertAlign w:val="superscript"/>
        </w:rPr>
        <w:t>№</w:t>
      </w:r>
      <w:r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="000D1D22" w:rsidRPr="00986413">
        <w:rPr>
          <w:rFonts w:ascii="Times New Roman" w:hAnsi="Times New Roman" w:cs="Times New Roman"/>
          <w:szCs w:val="28"/>
          <w:vertAlign w:val="superscript"/>
        </w:rPr>
        <w:t>курса/группы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Проходил(а)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практику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413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98641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413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2017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986413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413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98641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____________2017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A5FD0" w:rsidRDefault="00EA5FD0" w:rsidP="00986413">
      <w:pPr>
        <w:pStyle w:val="16"/>
        <w:rPr>
          <w:rFonts w:ascii="Times New Roman" w:hAnsi="Times New Roman" w:cs="Times New Roman"/>
          <w:sz w:val="28"/>
          <w:lang w:val="ru-RU"/>
        </w:rPr>
      </w:pPr>
    </w:p>
    <w:p w:rsidR="00EA5FD0" w:rsidRDefault="00986413" w:rsidP="00986413">
      <w:pPr>
        <w:pStyle w:val="16"/>
        <w:rPr>
          <w:sz w:val="20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По</w:t>
      </w:r>
      <w:r w:rsidR="00B22909">
        <w:rPr>
          <w:rFonts w:ascii="Times New Roman" w:hAnsi="Times New Roman" w:cs="Times New Roman"/>
          <w:sz w:val="28"/>
          <w:lang w:val="ru-RU"/>
        </w:rPr>
        <w:t xml:space="preserve"> </w:t>
      </w:r>
      <w:r w:rsidR="000D1D22">
        <w:rPr>
          <w:rFonts w:ascii="Times New Roman" w:hAnsi="Times New Roman" w:cs="Times New Roman"/>
          <w:sz w:val="28"/>
        </w:rPr>
        <w:t>ПМ</w:t>
      </w:r>
      <w:r w:rsidR="00B22909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lang w:val="ru-RU"/>
        </w:rPr>
        <w:t>________________________________________________________________</w:t>
      </w:r>
      <w:r w:rsidR="00034059">
        <w:rPr>
          <w:lang w:val="ru-RU"/>
        </w:rPr>
        <w:t>______</w:t>
      </w:r>
    </w:p>
    <w:p w:rsidR="000D1D22" w:rsidRDefault="000D1D22" w:rsidP="00EA5FD0"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  <w:r w:rsidRPr="00EA5FD0">
        <w:rPr>
          <w:rFonts w:ascii="Times New Roman" w:hAnsi="Times New Roman" w:cs="Times New Roman"/>
          <w:szCs w:val="28"/>
          <w:vertAlign w:val="superscript"/>
        </w:rPr>
        <w:t>название</w:t>
      </w:r>
      <w:r w:rsidR="00B22909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Pr="00EA5FD0">
        <w:rPr>
          <w:rFonts w:ascii="Times New Roman" w:hAnsi="Times New Roman" w:cs="Times New Roman"/>
          <w:szCs w:val="28"/>
          <w:vertAlign w:val="superscript"/>
        </w:rPr>
        <w:t>ПМ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 w:rsidR="00EA5FD0"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0D1D22" w:rsidRPr="00EA5FD0" w:rsidRDefault="000D1D22" w:rsidP="000D1D22">
      <w:pPr>
        <w:pStyle w:val="16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5FD0">
        <w:rPr>
          <w:rFonts w:ascii="Times New Roman" w:hAnsi="Times New Roman" w:cs="Times New Roman"/>
          <w:szCs w:val="28"/>
          <w:vertAlign w:val="superscript"/>
        </w:rPr>
        <w:t>название</w:t>
      </w:r>
      <w:r w:rsidR="00B22909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Pr="00EA5FD0">
        <w:rPr>
          <w:rFonts w:ascii="Times New Roman" w:hAnsi="Times New Roman" w:cs="Times New Roman"/>
          <w:szCs w:val="28"/>
          <w:vertAlign w:val="superscript"/>
        </w:rPr>
        <w:t>предприятия/организации</w:t>
      </w:r>
    </w:p>
    <w:p w:rsidR="000D1D22" w:rsidRPr="00EA5FD0" w:rsidRDefault="000D1D22" w:rsidP="000D1D22">
      <w:pPr>
        <w:pStyle w:val="16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подразделении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="00034059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:rsidR="000D1D22" w:rsidRPr="00EA5FD0" w:rsidRDefault="00034059" w:rsidP="000D1D22">
      <w:pPr>
        <w:pStyle w:val="1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Cs w:val="28"/>
          <w:vertAlign w:val="superscript"/>
        </w:rPr>
        <w:t>название</w:t>
      </w:r>
      <w:r w:rsidR="00B22909">
        <w:rPr>
          <w:rFonts w:ascii="Times New Roman" w:hAnsi="Times New Roman" w:cs="Times New Roman"/>
          <w:szCs w:val="28"/>
          <w:vertAlign w:val="superscript"/>
        </w:rPr>
        <w:t xml:space="preserve"> подразделении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</w:p>
    <w:p w:rsidR="000D1D22" w:rsidRDefault="000D1D22" w:rsidP="000D1D22"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обучающийся/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посетил(а)</w:t>
      </w: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дней,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уважительной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причине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отсутствовал(а)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дней,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пропуски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EA5FD0">
        <w:rPr>
          <w:rFonts w:ascii="Times New Roman" w:hAnsi="Times New Roman" w:cs="Times New Roman"/>
          <w:sz w:val="28"/>
          <w:szCs w:val="28"/>
        </w:rPr>
        <w:t>без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EA5FD0">
        <w:rPr>
          <w:rFonts w:ascii="Times New Roman" w:hAnsi="Times New Roman" w:cs="Times New Roman"/>
          <w:sz w:val="28"/>
          <w:szCs w:val="28"/>
        </w:rPr>
        <w:t>уважительной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EA5FD0">
        <w:rPr>
          <w:rFonts w:ascii="Times New Roman" w:hAnsi="Times New Roman" w:cs="Times New Roman"/>
          <w:sz w:val="28"/>
          <w:szCs w:val="28"/>
        </w:rPr>
        <w:t>причины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составили</w:t>
      </w: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>
        <w:rPr>
          <w:rFonts w:ascii="Times New Roman" w:hAnsi="Times New Roman" w:cs="Times New Roman"/>
          <w:sz w:val="28"/>
          <w:szCs w:val="28"/>
        </w:rPr>
        <w:t>дней.</w:t>
      </w:r>
    </w:p>
    <w:p w:rsidR="000D1D22" w:rsidRDefault="000D1D22" w:rsidP="000D1D22"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Обучающийся/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соблюдал(а)/не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соблюдал(а)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трудовую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дисциплину,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безопасности,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распорядка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f0"/>
          <w:rFonts w:eastAsia="Arial Unicode MS"/>
          <w:sz w:val="28"/>
          <w:szCs w:val="28"/>
        </w:rPr>
        <w:t>(нужное</w:t>
      </w:r>
      <w:r w:rsidR="00B22909">
        <w:rPr>
          <w:rStyle w:val="aff0"/>
          <w:rFonts w:eastAsia="Arial Unicode MS"/>
          <w:sz w:val="28"/>
          <w:szCs w:val="28"/>
        </w:rPr>
        <w:t xml:space="preserve"> </w:t>
      </w:r>
      <w:r>
        <w:rPr>
          <w:rStyle w:val="aff0"/>
          <w:rFonts w:eastAsia="Arial Unicode MS"/>
          <w:sz w:val="28"/>
          <w:szCs w:val="28"/>
        </w:rPr>
        <w:t>подчеркнуть).</w:t>
      </w:r>
    </w:p>
    <w:p w:rsidR="000D1D22" w:rsidRDefault="000D1D22" w:rsidP="000D1D22">
      <w:pPr>
        <w:pStyle w:val="1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Отмечены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трудовой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дисциплины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и/или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безопасности:</w:t>
      </w:r>
    </w:p>
    <w:p w:rsidR="000D1D22" w:rsidRDefault="000D1D22" w:rsidP="000D1D22">
      <w:pPr>
        <w:pStyle w:val="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034059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405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5" w:name="bookmark24"/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Обучающийся/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щаяся</w:t>
      </w:r>
      <w:proofErr w:type="spellEnd"/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выполнил(а)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следующие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(виды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работ):</w:t>
      </w:r>
      <w:bookmarkEnd w:id="25"/>
    </w:p>
    <w:p w:rsidR="000D1D22" w:rsidRDefault="000D1D22" w:rsidP="000D1D22">
      <w:pPr>
        <w:pStyle w:val="1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1D22" w:rsidRDefault="000D1D22" w:rsidP="000D1D22">
      <w:pPr>
        <w:pStyle w:val="1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28"/>
        </w:rPr>
        <w:t>Сводная</w:t>
      </w:r>
      <w:r w:rsidR="00B2290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ведомость</w:t>
      </w:r>
      <w:r w:rsidR="00B2290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работ,</w:t>
      </w:r>
      <w:r w:rsidR="00B2290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выполненных</w:t>
      </w:r>
      <w:r w:rsidR="00B2290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в</w:t>
      </w:r>
      <w:r w:rsidR="00B2290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ходе</w:t>
      </w:r>
      <w:r w:rsidR="00B2290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практики</w:t>
      </w:r>
    </w:p>
    <w:p w:rsidR="000D1D22" w:rsidRDefault="000D1D22" w:rsidP="000D1D22">
      <w:pPr>
        <w:pStyle w:val="1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0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2693"/>
        <w:gridCol w:w="1427"/>
      </w:tblGrid>
      <w:tr w:rsidR="000D1D22" w:rsidRPr="00B22909" w:rsidTr="00034059">
        <w:trPr>
          <w:trHeight w:val="672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Pr="00B22909" w:rsidRDefault="000D1D22" w:rsidP="002F3A75">
            <w:pPr>
              <w:pStyle w:val="16"/>
            </w:pPr>
            <w:r w:rsidRPr="00B22909">
              <w:rPr>
                <w:rFonts w:ascii="Times New Roman" w:hAnsi="Times New Roman" w:cs="Times New Roman"/>
                <w:b/>
              </w:rPr>
              <w:t>Задания</w:t>
            </w:r>
            <w:r w:rsidR="00B22909">
              <w:rPr>
                <w:rFonts w:ascii="Times New Roman" w:hAnsi="Times New Roman" w:cs="Times New Roman"/>
                <w:b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</w:rPr>
              <w:t>(виды</w:t>
            </w:r>
            <w:r w:rsidR="00B22909">
              <w:rPr>
                <w:rFonts w:ascii="Times New Roman" w:hAnsi="Times New Roman" w:cs="Times New Roman"/>
                <w:b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</w:rPr>
              <w:t>работ),</w:t>
            </w:r>
            <w:r w:rsidR="00B22909">
              <w:rPr>
                <w:rFonts w:ascii="Times New Roman" w:hAnsi="Times New Roman" w:cs="Times New Roman"/>
                <w:b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</w:rPr>
              <w:t>выполненные</w:t>
            </w:r>
            <w:r w:rsidR="00B22909">
              <w:rPr>
                <w:rFonts w:ascii="Times New Roman" w:hAnsi="Times New Roman" w:cs="Times New Roman"/>
                <w:b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</w:rPr>
              <w:t>обучающимся</w:t>
            </w:r>
            <w:r w:rsidR="00B22909">
              <w:rPr>
                <w:rFonts w:ascii="Times New Roman" w:hAnsi="Times New Roman" w:cs="Times New Roman"/>
                <w:b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</w:rPr>
              <w:t>в</w:t>
            </w:r>
            <w:r w:rsidR="00B22909">
              <w:rPr>
                <w:rFonts w:ascii="Times New Roman" w:hAnsi="Times New Roman" w:cs="Times New Roman"/>
                <w:b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</w:rPr>
              <w:t>ходе</w:t>
            </w:r>
            <w:r w:rsidR="00B22909">
              <w:rPr>
                <w:rFonts w:ascii="Times New Roman" w:hAnsi="Times New Roman" w:cs="Times New Roman"/>
                <w:b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Pr="00B22909" w:rsidRDefault="00B22909" w:rsidP="00034059">
            <w:pPr>
              <w:pStyle w:val="16"/>
              <w:jc w:val="center"/>
              <w:rPr>
                <w:lang w:val="ru-RU"/>
              </w:rPr>
            </w:pPr>
            <w:r w:rsidRPr="00B22909">
              <w:rPr>
                <w:rFonts w:ascii="Times New Roman" w:hAnsi="Times New Roman" w:cs="Times New Roman"/>
                <w:b/>
                <w:lang w:val="ru-RU"/>
              </w:rPr>
              <w:t>Профессиональные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  <w:lang w:val="ru-RU"/>
              </w:rPr>
              <w:t>компетенции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  <w:lang w:val="ru-RU"/>
              </w:rPr>
              <w:t>(</w:t>
            </w:r>
            <w:r w:rsidR="000D1D22" w:rsidRPr="00B22909">
              <w:rPr>
                <w:rFonts w:ascii="Times New Roman" w:hAnsi="Times New Roman" w:cs="Times New Roman"/>
                <w:b/>
              </w:rPr>
              <w:t>ПК</w:t>
            </w:r>
            <w:r w:rsidRPr="00B22909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D1D22" w:rsidRPr="00B22909" w:rsidRDefault="000D1D22" w:rsidP="002F3A75">
            <w:pPr>
              <w:pStyle w:val="16"/>
              <w:jc w:val="center"/>
            </w:pPr>
            <w:r w:rsidRPr="00B22909">
              <w:rPr>
                <w:rFonts w:ascii="Times New Roman" w:hAnsi="Times New Roman" w:cs="Times New Roman"/>
                <w:b/>
                <w:lang w:val="ru-RU"/>
              </w:rPr>
              <w:t>Результат</w:t>
            </w:r>
            <w:r w:rsidR="00B2290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  <w:lang w:val="ru-RU"/>
              </w:rPr>
              <w:t>освоения</w:t>
            </w:r>
            <w:r w:rsidR="00B2290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  <w:lang w:val="ru-RU"/>
              </w:rPr>
              <w:t>(освоил/не</w:t>
            </w:r>
            <w:r w:rsidR="00B2290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22909">
              <w:rPr>
                <w:rFonts w:ascii="Times New Roman" w:hAnsi="Times New Roman" w:cs="Times New Roman"/>
                <w:b/>
                <w:lang w:val="ru-RU"/>
              </w:rPr>
              <w:t>освоил)</w:t>
            </w:r>
          </w:p>
        </w:tc>
      </w:tr>
      <w:tr w:rsidR="003C6ED6" w:rsidRPr="00B22909" w:rsidTr="00341143">
        <w:trPr>
          <w:trHeight w:val="672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6ED6" w:rsidRPr="003C2F9A" w:rsidRDefault="003C6ED6" w:rsidP="003C6ED6">
            <w:r w:rsidRPr="003C2F9A">
              <w:t>Ознакомиться с производственно-хозяйственной деятельностью предприятия (организации).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6ED6" w:rsidRPr="003C2F9A" w:rsidRDefault="003C6ED6" w:rsidP="003C6ED6">
            <w:pPr>
              <w:jc w:val="center"/>
              <w:rPr>
                <w:lang w:eastAsia="ar-SA"/>
              </w:rPr>
            </w:pPr>
            <w:r w:rsidRPr="003C2F9A">
              <w:t>ПК 2.1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ED6" w:rsidRPr="00B22909" w:rsidRDefault="003C6ED6" w:rsidP="003C6ED6">
            <w:pPr>
              <w:pStyle w:val="1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C6ED6" w:rsidRPr="00B22909" w:rsidTr="00341143">
        <w:trPr>
          <w:trHeight w:val="672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6ED6" w:rsidRPr="003C2F9A" w:rsidRDefault="003C6ED6" w:rsidP="003C6ED6">
            <w:r w:rsidRPr="003C2F9A">
              <w:t>Поставить цели, задачи проектирования программного продукта.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6ED6" w:rsidRPr="003C2F9A" w:rsidRDefault="003C6ED6" w:rsidP="003C6ED6">
            <w:pPr>
              <w:jc w:val="center"/>
              <w:rPr>
                <w:lang w:eastAsia="ar-SA"/>
              </w:rPr>
            </w:pPr>
            <w:r w:rsidRPr="003C2F9A">
              <w:t>ПК 2.1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ED6" w:rsidRPr="00B22909" w:rsidRDefault="003C6ED6" w:rsidP="003C6ED6">
            <w:pPr>
              <w:pStyle w:val="1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C6ED6" w:rsidRPr="00B22909" w:rsidTr="00341143">
        <w:trPr>
          <w:trHeight w:val="672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6ED6" w:rsidRPr="003C2F9A" w:rsidRDefault="003C6ED6" w:rsidP="003C6ED6">
            <w:r w:rsidRPr="003C2F9A">
              <w:rPr>
                <w:rFonts w:ascii="Times New Roman CYR" w:hAnsi="Times New Roman CYR" w:cs="Times New Roman CYR"/>
              </w:rPr>
              <w:t xml:space="preserve">Провести анализ и выбор программного обеспечения.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6ED6" w:rsidRPr="003C2F9A" w:rsidRDefault="003C6ED6" w:rsidP="003C6ED6">
            <w:pPr>
              <w:jc w:val="center"/>
              <w:rPr>
                <w:lang w:eastAsia="ar-SA"/>
              </w:rPr>
            </w:pPr>
            <w:r w:rsidRPr="003C2F9A">
              <w:t>ПК 2.2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ED6" w:rsidRPr="00B22909" w:rsidRDefault="003C6ED6" w:rsidP="003C6ED6">
            <w:pPr>
              <w:pStyle w:val="1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C6ED6" w:rsidRPr="00B22909" w:rsidTr="00341143">
        <w:trPr>
          <w:trHeight w:val="672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ED6" w:rsidRPr="003C2F9A" w:rsidRDefault="003C6ED6" w:rsidP="003C6ED6">
            <w:pPr>
              <w:shd w:val="clear" w:color="auto" w:fill="FFFFFF"/>
              <w:rPr>
                <w:rFonts w:ascii="Times New Roman CYR" w:hAnsi="Times New Roman CYR" w:cs="Times New Roman CYR"/>
              </w:rPr>
            </w:pPr>
            <w:r w:rsidRPr="003C2F9A">
              <w:rPr>
                <w:rFonts w:ascii="Times New Roman CYR" w:hAnsi="Times New Roman CYR" w:cs="Times New Roman CYR"/>
              </w:rPr>
              <w:t xml:space="preserve">Подробным образом описать логику работы программного продукта.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6ED6" w:rsidRPr="003C2F9A" w:rsidRDefault="003C6ED6" w:rsidP="003C6ED6">
            <w:pPr>
              <w:jc w:val="center"/>
            </w:pPr>
            <w:r w:rsidRPr="003C2F9A">
              <w:t>ПК 2.1</w:t>
            </w:r>
          </w:p>
          <w:p w:rsidR="003C6ED6" w:rsidRPr="003C2F9A" w:rsidRDefault="003C6ED6" w:rsidP="003C6ED6">
            <w:pPr>
              <w:jc w:val="center"/>
              <w:rPr>
                <w:lang w:eastAsia="ar-SA"/>
              </w:rPr>
            </w:pPr>
            <w:r w:rsidRPr="003C2F9A">
              <w:t>ПК 2.3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ED6" w:rsidRPr="00B22909" w:rsidRDefault="003C6ED6" w:rsidP="003C6ED6">
            <w:pPr>
              <w:pStyle w:val="1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C6ED6" w:rsidRPr="00B22909" w:rsidTr="00341143">
        <w:trPr>
          <w:trHeight w:val="672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ED6" w:rsidRPr="003C2F9A" w:rsidRDefault="003C6ED6" w:rsidP="003C6ED6">
            <w:pPr>
              <w:shd w:val="clear" w:color="auto" w:fill="FFFFFF"/>
              <w:rPr>
                <w:rFonts w:ascii="Times New Roman CYR" w:hAnsi="Times New Roman CYR" w:cs="Times New Roman CYR"/>
              </w:rPr>
            </w:pPr>
            <w:r w:rsidRPr="003C2F9A">
              <w:rPr>
                <w:rFonts w:ascii="Times New Roman CYR" w:hAnsi="Times New Roman CYR" w:cs="Times New Roman CYR"/>
              </w:rPr>
              <w:t xml:space="preserve">Разработать структуру программного продукта или базы данных.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6ED6" w:rsidRPr="003C2F9A" w:rsidRDefault="003C6ED6" w:rsidP="003C6ED6">
            <w:pPr>
              <w:jc w:val="center"/>
              <w:rPr>
                <w:lang w:eastAsia="ar-SA"/>
              </w:rPr>
            </w:pPr>
            <w:r w:rsidRPr="003C2F9A">
              <w:t>ПК 2.1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ED6" w:rsidRPr="00B22909" w:rsidRDefault="003C6ED6" w:rsidP="003C6ED6">
            <w:pPr>
              <w:pStyle w:val="1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C6ED6" w:rsidRPr="00B22909" w:rsidTr="00341143">
        <w:trPr>
          <w:trHeight w:val="672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ED6" w:rsidRPr="003C2F9A" w:rsidRDefault="003C6ED6" w:rsidP="003C6ED6">
            <w:pPr>
              <w:jc w:val="both"/>
              <w:rPr>
                <w:rFonts w:ascii="Times New Roman CYR" w:hAnsi="Times New Roman CYR" w:cs="Times New Roman CYR"/>
              </w:rPr>
            </w:pPr>
            <w:r w:rsidRPr="003C2F9A">
              <w:rPr>
                <w:rFonts w:ascii="Times New Roman CYR" w:hAnsi="Times New Roman CYR" w:cs="Times New Roman CYR"/>
              </w:rPr>
              <w:lastRenderedPageBreak/>
              <w:t xml:space="preserve">Описать процесс разработки программного продукта или удаленной базы данных.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6ED6" w:rsidRPr="003C2F9A" w:rsidRDefault="003C6ED6" w:rsidP="003C6ED6">
            <w:pPr>
              <w:jc w:val="center"/>
            </w:pPr>
            <w:r w:rsidRPr="003C2F9A">
              <w:t>ПК 2.2</w:t>
            </w:r>
          </w:p>
          <w:p w:rsidR="003C6ED6" w:rsidRPr="003C2F9A" w:rsidRDefault="003C6ED6" w:rsidP="003C6ED6">
            <w:pPr>
              <w:jc w:val="center"/>
              <w:rPr>
                <w:lang w:eastAsia="ar-SA"/>
              </w:rPr>
            </w:pPr>
            <w:r w:rsidRPr="003C2F9A">
              <w:t>ПК 2.3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ED6" w:rsidRPr="00B22909" w:rsidRDefault="003C6ED6" w:rsidP="003C6ED6">
            <w:pPr>
              <w:pStyle w:val="1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C6ED6" w:rsidRPr="00B22909" w:rsidTr="00341143">
        <w:trPr>
          <w:trHeight w:val="672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ED6" w:rsidRPr="003C2F9A" w:rsidRDefault="003C6ED6" w:rsidP="003C6ED6">
            <w:pPr>
              <w:jc w:val="both"/>
              <w:rPr>
                <w:rFonts w:ascii="Times New Roman CYR" w:hAnsi="Times New Roman CYR" w:cs="Times New Roman CYR"/>
              </w:rPr>
            </w:pPr>
            <w:r w:rsidRPr="003C2F9A">
              <w:rPr>
                <w:rFonts w:ascii="Times New Roman CYR" w:hAnsi="Times New Roman CYR" w:cs="Times New Roman CYR"/>
              </w:rPr>
              <w:t>Разработать интерфейс программного продукта</w:t>
            </w:r>
            <w:r>
              <w:rPr>
                <w:rFonts w:ascii="Times New Roman CYR" w:hAnsi="Times New Roman CYR" w:cs="Times New Roman CYR"/>
              </w:rPr>
              <w:t>.</w:t>
            </w:r>
            <w:r w:rsidRPr="003C2F9A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6ED6" w:rsidRPr="003C2F9A" w:rsidRDefault="003C6ED6" w:rsidP="003C6ED6">
            <w:pPr>
              <w:jc w:val="center"/>
              <w:rPr>
                <w:lang w:eastAsia="ar-SA"/>
              </w:rPr>
            </w:pPr>
            <w:r w:rsidRPr="003C2F9A">
              <w:t>ПК 2.2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ED6" w:rsidRPr="00B22909" w:rsidRDefault="003C6ED6" w:rsidP="003C6ED6">
            <w:pPr>
              <w:pStyle w:val="1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C6ED6" w:rsidRPr="00B22909" w:rsidTr="00341143">
        <w:trPr>
          <w:trHeight w:val="672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ED6" w:rsidRPr="003C2F9A" w:rsidRDefault="003C6ED6" w:rsidP="003C6ED6">
            <w:pPr>
              <w:jc w:val="both"/>
              <w:rPr>
                <w:rFonts w:ascii="Times New Roman CYR" w:hAnsi="Times New Roman CYR" w:cs="Times New Roman CYR"/>
              </w:rPr>
            </w:pPr>
            <w:r w:rsidRPr="003C2F9A">
              <w:rPr>
                <w:rFonts w:ascii="Times New Roman CYR" w:hAnsi="Times New Roman CYR" w:cs="Times New Roman CYR"/>
              </w:rPr>
              <w:t xml:space="preserve">Разработать все процедуры и функции программного продукта.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6ED6" w:rsidRPr="003C2F9A" w:rsidRDefault="003C6ED6" w:rsidP="003C6ED6">
            <w:pPr>
              <w:jc w:val="center"/>
            </w:pPr>
            <w:r w:rsidRPr="003C2F9A">
              <w:t xml:space="preserve">ПК 2.3, </w:t>
            </w:r>
          </w:p>
          <w:p w:rsidR="003C6ED6" w:rsidRPr="003C2F9A" w:rsidRDefault="003C6ED6" w:rsidP="003C6ED6">
            <w:pPr>
              <w:jc w:val="center"/>
              <w:rPr>
                <w:lang w:eastAsia="ar-SA"/>
              </w:rPr>
            </w:pPr>
            <w:r w:rsidRPr="003C2F9A">
              <w:t>ПК 2.4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ED6" w:rsidRPr="00B22909" w:rsidRDefault="003C6ED6" w:rsidP="003C6ED6">
            <w:pPr>
              <w:pStyle w:val="1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C6ED6" w:rsidRPr="00B22909" w:rsidTr="00341143">
        <w:trPr>
          <w:trHeight w:val="672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ED6" w:rsidRPr="003C2F9A" w:rsidRDefault="003C6ED6" w:rsidP="003C6ED6">
            <w:pPr>
              <w:jc w:val="both"/>
              <w:rPr>
                <w:rFonts w:ascii="Times New Roman CYR" w:hAnsi="Times New Roman CYR" w:cs="Times New Roman CYR"/>
              </w:rPr>
            </w:pPr>
            <w:r w:rsidRPr="003C2F9A">
              <w:rPr>
                <w:rFonts w:ascii="Times New Roman CYR" w:hAnsi="Times New Roman CYR" w:cs="Times New Roman CYR"/>
              </w:rPr>
              <w:t>Описать мероприятия по обеспечению техники безопасности при работе с компьютером.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6ED6" w:rsidRPr="003C2F9A" w:rsidRDefault="003C6ED6" w:rsidP="003C6ED6">
            <w:pPr>
              <w:jc w:val="center"/>
              <w:rPr>
                <w:lang w:eastAsia="ar-SA"/>
              </w:rPr>
            </w:pPr>
            <w:r w:rsidRPr="003C2F9A">
              <w:t>ПК 2.4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ED6" w:rsidRPr="00B22909" w:rsidRDefault="003C6ED6" w:rsidP="003C6ED6">
            <w:pPr>
              <w:pStyle w:val="1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3C6ED6" w:rsidRPr="00B22909" w:rsidTr="00341143">
        <w:trPr>
          <w:trHeight w:val="672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6ED6" w:rsidRPr="003C2F9A" w:rsidRDefault="003C6ED6" w:rsidP="003C6ED6">
            <w:r w:rsidRPr="003C2F9A">
              <w:t>Ознакомиться с производственно-хозяйственной деятельностью предприятия (организации).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6ED6" w:rsidRPr="003C2F9A" w:rsidRDefault="003C6ED6" w:rsidP="003C6ED6">
            <w:pPr>
              <w:jc w:val="center"/>
              <w:rPr>
                <w:lang w:eastAsia="ar-SA"/>
              </w:rPr>
            </w:pPr>
            <w:r w:rsidRPr="003C2F9A">
              <w:t>ПК 2.1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ED6" w:rsidRPr="00B22909" w:rsidRDefault="003C6ED6" w:rsidP="003C6ED6">
            <w:pPr>
              <w:pStyle w:val="1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B22909" w:rsidRDefault="00B22909">
      <w:pPr>
        <w:spacing w:after="160" w:line="259" w:lineRule="auto"/>
        <w:rPr>
          <w:b/>
          <w:sz w:val="28"/>
          <w:szCs w:val="28"/>
          <w:lang w:eastAsia="x-none"/>
        </w:rPr>
      </w:pPr>
    </w:p>
    <w:p w:rsidR="00B22909" w:rsidRPr="00B22909" w:rsidRDefault="00B22909" w:rsidP="00B22909">
      <w:pPr>
        <w:pStyle w:val="af8"/>
        <w:widowControl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8"/>
          <w:szCs w:val="28"/>
          <w:lang w:eastAsia="x-none"/>
        </w:rPr>
      </w:pPr>
      <w:r w:rsidRPr="00B22909">
        <w:rPr>
          <w:rFonts w:ascii="Times New Roman" w:hAnsi="Times New Roman"/>
          <w:sz w:val="28"/>
          <w:szCs w:val="28"/>
          <w:lang w:eastAsia="x-none"/>
        </w:rPr>
        <w:t>Сводная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B22909">
        <w:rPr>
          <w:rFonts w:ascii="Times New Roman" w:hAnsi="Times New Roman"/>
          <w:sz w:val="28"/>
          <w:szCs w:val="28"/>
          <w:lang w:eastAsia="x-none"/>
        </w:rPr>
        <w:t>ведомость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B22909">
        <w:rPr>
          <w:rFonts w:ascii="Times New Roman" w:hAnsi="Times New Roman"/>
          <w:sz w:val="28"/>
          <w:szCs w:val="28"/>
          <w:lang w:eastAsia="x-none"/>
        </w:rPr>
        <w:t>оценки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B22909">
        <w:rPr>
          <w:rFonts w:ascii="Times New Roman" w:hAnsi="Times New Roman"/>
          <w:sz w:val="28"/>
          <w:szCs w:val="28"/>
          <w:lang w:eastAsia="x-none"/>
        </w:rPr>
        <w:t>уровня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B22909">
        <w:rPr>
          <w:rFonts w:ascii="Times New Roman" w:hAnsi="Times New Roman"/>
          <w:sz w:val="28"/>
          <w:szCs w:val="28"/>
          <w:lang w:eastAsia="x-none"/>
        </w:rPr>
        <w:t>освоения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B22909">
        <w:rPr>
          <w:rFonts w:ascii="Times New Roman" w:hAnsi="Times New Roman"/>
          <w:sz w:val="28"/>
          <w:szCs w:val="28"/>
          <w:lang w:eastAsia="x-none"/>
        </w:rPr>
        <w:t>общих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B22909">
        <w:rPr>
          <w:rFonts w:ascii="Times New Roman" w:hAnsi="Times New Roman"/>
          <w:sz w:val="28"/>
          <w:szCs w:val="28"/>
          <w:lang w:eastAsia="x-none"/>
        </w:rPr>
        <w:t>компетенций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B22909" w:rsidRPr="00B22909" w:rsidRDefault="00B22909" w:rsidP="00B22909">
      <w:pPr>
        <w:spacing w:after="120"/>
        <w:jc w:val="center"/>
        <w:rPr>
          <w:sz w:val="28"/>
          <w:szCs w:val="28"/>
          <w:lang w:eastAsia="x-none"/>
        </w:rPr>
      </w:pPr>
      <w:r w:rsidRPr="00B22909">
        <w:rPr>
          <w:sz w:val="28"/>
          <w:szCs w:val="28"/>
          <w:lang w:eastAsia="x-none"/>
        </w:rPr>
        <w:t>по</w:t>
      </w:r>
      <w:r>
        <w:rPr>
          <w:sz w:val="28"/>
          <w:szCs w:val="28"/>
          <w:lang w:eastAsia="x-none"/>
        </w:rPr>
        <w:t xml:space="preserve"> </w:t>
      </w:r>
      <w:r w:rsidRPr="00B22909">
        <w:rPr>
          <w:sz w:val="28"/>
          <w:szCs w:val="28"/>
          <w:lang w:eastAsia="x-none"/>
        </w:rPr>
        <w:t>результатам</w:t>
      </w:r>
      <w:r>
        <w:rPr>
          <w:sz w:val="28"/>
          <w:szCs w:val="28"/>
          <w:lang w:eastAsia="x-none"/>
        </w:rPr>
        <w:t xml:space="preserve"> </w:t>
      </w:r>
      <w:r w:rsidRPr="00B22909">
        <w:rPr>
          <w:sz w:val="28"/>
          <w:szCs w:val="28"/>
          <w:lang w:eastAsia="x-none"/>
        </w:rPr>
        <w:t>практики</w:t>
      </w:r>
    </w:p>
    <w:tbl>
      <w:tblPr>
        <w:tblW w:w="91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5183"/>
        <w:gridCol w:w="1124"/>
      </w:tblGrid>
      <w:tr w:rsidR="00B22909" w:rsidRPr="003B3CDD" w:rsidTr="003C6ED6">
        <w:trPr>
          <w:tblHeader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jc w:val="center"/>
            </w:pPr>
            <w:r w:rsidRPr="003B3CDD">
              <w:rPr>
                <w:b/>
              </w:rPr>
              <w:t>Название</w:t>
            </w:r>
            <w:r>
              <w:rPr>
                <w:b/>
              </w:rPr>
              <w:t xml:space="preserve"> </w:t>
            </w:r>
            <w:r w:rsidRPr="003B3CDD">
              <w:rPr>
                <w:b/>
              </w:rPr>
              <w:t>ОК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jc w:val="center"/>
            </w:pPr>
            <w:r w:rsidRPr="003B3CDD">
              <w:rPr>
                <w:b/>
                <w:spacing w:val="-6"/>
              </w:rPr>
              <w:t>Элементы</w:t>
            </w:r>
            <w:r>
              <w:rPr>
                <w:b/>
                <w:spacing w:val="-6"/>
              </w:rPr>
              <w:t xml:space="preserve"> </w:t>
            </w:r>
            <w:r w:rsidRPr="003B3CDD">
              <w:rPr>
                <w:b/>
                <w:spacing w:val="-6"/>
              </w:rPr>
              <w:t>ОК,</w:t>
            </w:r>
            <w:r>
              <w:rPr>
                <w:b/>
                <w:spacing w:val="-6"/>
              </w:rPr>
              <w:t xml:space="preserve"> </w:t>
            </w:r>
            <w:r w:rsidRPr="003B3CDD">
              <w:rPr>
                <w:b/>
                <w:spacing w:val="-6"/>
              </w:rPr>
              <w:t>продемонстрированные</w:t>
            </w:r>
            <w:r>
              <w:rPr>
                <w:b/>
                <w:spacing w:val="-6"/>
              </w:rPr>
              <w:t xml:space="preserve"> </w:t>
            </w:r>
            <w:r w:rsidRPr="003B3CDD">
              <w:rPr>
                <w:b/>
                <w:spacing w:val="-6"/>
              </w:rPr>
              <w:t>обучающейся</w:t>
            </w:r>
            <w:r>
              <w:rPr>
                <w:b/>
                <w:spacing w:val="-6"/>
              </w:rPr>
              <w:t xml:space="preserve">  </w:t>
            </w:r>
            <w:r w:rsidRPr="003B3CDD">
              <w:rPr>
                <w:b/>
                <w:spacing w:val="-6"/>
              </w:rPr>
              <w:t>во</w:t>
            </w:r>
            <w:r>
              <w:rPr>
                <w:b/>
                <w:spacing w:val="-6"/>
              </w:rPr>
              <w:t xml:space="preserve"> </w:t>
            </w:r>
            <w:r w:rsidRPr="003B3CDD">
              <w:rPr>
                <w:b/>
                <w:spacing w:val="-6"/>
              </w:rPr>
              <w:t>время</w:t>
            </w:r>
            <w:r>
              <w:rPr>
                <w:b/>
                <w:spacing w:val="-6"/>
              </w:rPr>
              <w:t xml:space="preserve"> </w:t>
            </w:r>
            <w:r w:rsidRPr="003B3CDD">
              <w:rPr>
                <w:b/>
                <w:spacing w:val="-6"/>
              </w:rPr>
              <w:t>практики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jc w:val="center"/>
              <w:rPr>
                <w:b/>
                <w:spacing w:val="-6"/>
              </w:rPr>
            </w:pPr>
            <w:r w:rsidRPr="003B3CDD">
              <w:rPr>
                <w:b/>
                <w:spacing w:val="-6"/>
              </w:rPr>
              <w:t>Оценка</w:t>
            </w:r>
            <w:r>
              <w:rPr>
                <w:b/>
                <w:spacing w:val="-6"/>
              </w:rPr>
              <w:t xml:space="preserve"> </w:t>
            </w:r>
            <w:r w:rsidRPr="003B3CDD">
              <w:rPr>
                <w:b/>
                <w:spacing w:val="-6"/>
              </w:rPr>
              <w:t>ОК</w:t>
            </w:r>
          </w:p>
          <w:p w:rsidR="00B22909" w:rsidRPr="003B3CDD" w:rsidRDefault="00B22909" w:rsidP="00B22909">
            <w:pPr>
              <w:jc w:val="center"/>
              <w:rPr>
                <w:b/>
              </w:rPr>
            </w:pPr>
            <w:r w:rsidRPr="003B3CDD">
              <w:rPr>
                <w:b/>
              </w:rPr>
              <w:t>освоена/</w:t>
            </w:r>
          </w:p>
          <w:p w:rsidR="00B22909" w:rsidRPr="003B3CDD" w:rsidRDefault="00B22909" w:rsidP="00B22909">
            <w:pPr>
              <w:jc w:val="center"/>
            </w:pPr>
            <w:r w:rsidRPr="003B3CDD">
              <w:rPr>
                <w:b/>
              </w:rPr>
              <w:t>не</w:t>
            </w:r>
            <w:r>
              <w:rPr>
                <w:b/>
              </w:rPr>
              <w:t xml:space="preserve"> </w:t>
            </w:r>
            <w:r w:rsidRPr="003B3CDD">
              <w:rPr>
                <w:b/>
              </w:rPr>
              <w:t>освоена</w:t>
            </w:r>
          </w:p>
        </w:tc>
      </w:tr>
      <w:tr w:rsidR="00B22909" w:rsidRPr="003B3CDD" w:rsidTr="003C6ED6">
        <w:trPr>
          <w:trHeight w:val="101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c"/>
              <w:widowControl w:val="0"/>
              <w:jc w:val="both"/>
            </w:pPr>
            <w:r w:rsidRPr="003B3CDD">
              <w:t>ОК</w:t>
            </w:r>
            <w:r w:rsidRPr="00B22909">
              <w:t xml:space="preserve"> </w:t>
            </w:r>
            <w:r w:rsidRPr="003B3CDD">
              <w:t>1.</w:t>
            </w:r>
            <w:r>
              <w:t xml:space="preserve">  </w:t>
            </w:r>
            <w:r w:rsidRPr="003B3CDD">
              <w:t>Понимать</w:t>
            </w:r>
            <w:r>
              <w:t xml:space="preserve"> </w:t>
            </w:r>
            <w:r w:rsidRPr="003B3CDD">
              <w:t>сущность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социальную</w:t>
            </w:r>
            <w:r>
              <w:t xml:space="preserve"> </w:t>
            </w:r>
            <w:r w:rsidRPr="003B3CDD">
              <w:t>значимость</w:t>
            </w:r>
            <w:r>
              <w:t xml:space="preserve"> </w:t>
            </w:r>
            <w:r w:rsidRPr="003B3CDD">
              <w:t>своей</w:t>
            </w:r>
            <w:r>
              <w:t xml:space="preserve"> </w:t>
            </w:r>
            <w:r w:rsidRPr="003B3CDD">
              <w:t>будущей</w:t>
            </w:r>
            <w:r>
              <w:t xml:space="preserve"> </w:t>
            </w:r>
            <w:r w:rsidRPr="003B3CDD">
              <w:t>профессии,</w:t>
            </w:r>
            <w:r>
              <w:t xml:space="preserve"> </w:t>
            </w:r>
            <w:r w:rsidRPr="003B3CDD">
              <w:t>проявлять</w:t>
            </w:r>
            <w:r>
              <w:t xml:space="preserve"> </w:t>
            </w:r>
            <w:r w:rsidRPr="003B3CDD">
              <w:t>к</w:t>
            </w:r>
            <w:r>
              <w:t xml:space="preserve"> </w:t>
            </w:r>
            <w:r w:rsidRPr="003B3CDD">
              <w:t>ней</w:t>
            </w:r>
            <w:r>
              <w:t xml:space="preserve"> </w:t>
            </w:r>
            <w:r w:rsidRPr="003B3CDD">
              <w:t>устойчивый</w:t>
            </w:r>
            <w:r>
              <w:t xml:space="preserve"> </w:t>
            </w:r>
            <w:r w:rsidRPr="003B3CDD">
              <w:t>интерес.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мастерства,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стремление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активности,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выбранной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профессией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стремление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расширению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сферы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влияния.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/>
        </w:tc>
      </w:tr>
      <w:tr w:rsidR="00B22909" w:rsidRPr="003B3CDD" w:rsidTr="003C6ED6">
        <w:trPr>
          <w:trHeight w:val="68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f2"/>
              <w:widowControl w:val="0"/>
              <w:ind w:left="0" w:firstLine="0"/>
              <w:jc w:val="both"/>
            </w:pPr>
            <w:r>
              <w:t xml:space="preserve">ОК 2. </w:t>
            </w:r>
            <w:r w:rsidRPr="003B3CDD">
              <w:t>Организовывать</w:t>
            </w:r>
            <w:r>
              <w:t xml:space="preserve"> </w:t>
            </w:r>
            <w:r w:rsidRPr="003B3CDD">
              <w:t>собственную</w:t>
            </w:r>
            <w:r>
              <w:t xml:space="preserve"> </w:t>
            </w:r>
            <w:r w:rsidRPr="003B3CDD">
              <w:t>деятельность,</w:t>
            </w:r>
            <w:r>
              <w:t xml:space="preserve"> </w:t>
            </w:r>
            <w:r w:rsidRPr="003B3CDD">
              <w:t>выбирать</w:t>
            </w:r>
            <w:r>
              <w:t xml:space="preserve"> </w:t>
            </w:r>
            <w:r w:rsidRPr="003B3CDD">
              <w:t>типовые</w:t>
            </w:r>
            <w:r>
              <w:t xml:space="preserve"> </w:t>
            </w:r>
            <w:r w:rsidRPr="003B3CDD">
              <w:t>методы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способы</w:t>
            </w:r>
            <w:r>
              <w:t xml:space="preserve"> </w:t>
            </w:r>
            <w:r w:rsidRPr="003B3CDD">
              <w:t>выполнения</w:t>
            </w:r>
            <w:r>
              <w:t xml:space="preserve"> </w:t>
            </w:r>
            <w:r w:rsidRPr="003B3CDD">
              <w:t>профессиональных</w:t>
            </w:r>
            <w:r>
              <w:t xml:space="preserve"> </w:t>
            </w:r>
            <w:r w:rsidRPr="003B3CDD">
              <w:t>задач,</w:t>
            </w:r>
            <w:r>
              <w:t xml:space="preserve"> </w:t>
            </w:r>
            <w:r w:rsidRPr="003B3CDD">
              <w:t>оценивать</w:t>
            </w:r>
            <w:r>
              <w:t xml:space="preserve"> </w:t>
            </w:r>
            <w:r w:rsidRPr="003B3CDD">
              <w:t>их</w:t>
            </w:r>
            <w:r>
              <w:t xml:space="preserve"> </w:t>
            </w:r>
            <w:r w:rsidRPr="003B3CDD">
              <w:t>эффективность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качество.</w:t>
            </w:r>
          </w:p>
          <w:p w:rsidR="00B22909" w:rsidRPr="003B3CDD" w:rsidRDefault="00B22909" w:rsidP="00B22909">
            <w:pPr>
              <w:jc w:val="both"/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70" w:hanging="270"/>
            </w:pPr>
            <w:r w:rsidRPr="003B3CDD">
              <w:t>Знание</w:t>
            </w:r>
            <w:r>
              <w:t xml:space="preserve"> </w:t>
            </w:r>
            <w:r w:rsidRPr="003B3CDD">
              <w:t>основ</w:t>
            </w:r>
            <w:r>
              <w:t xml:space="preserve"> </w:t>
            </w:r>
            <w:r w:rsidRPr="003B3CDD">
              <w:t>организации</w:t>
            </w:r>
            <w:r>
              <w:t xml:space="preserve"> </w:t>
            </w:r>
            <w:r w:rsidRPr="003B3CDD">
              <w:t>гостиничной</w:t>
            </w:r>
            <w:r>
              <w:t xml:space="preserve"> </w:t>
            </w:r>
            <w:r w:rsidRPr="003B3CDD">
              <w:t>деятельности;</w:t>
            </w:r>
          </w:p>
          <w:p w:rsidR="00B22909" w:rsidRPr="003B3CDD" w:rsidRDefault="00B22909" w:rsidP="00B2290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70" w:hanging="270"/>
            </w:pPr>
            <w:r w:rsidRPr="003B3CDD">
              <w:t>овладение</w:t>
            </w:r>
            <w:r>
              <w:t xml:space="preserve"> </w:t>
            </w:r>
            <w:r w:rsidRPr="003B3CDD">
              <w:t>навыками</w:t>
            </w:r>
            <w:r>
              <w:t xml:space="preserve"> </w:t>
            </w:r>
            <w:r w:rsidRPr="003B3CDD">
              <w:t>оформления</w:t>
            </w:r>
            <w:r>
              <w:t xml:space="preserve"> </w:t>
            </w:r>
            <w:r w:rsidRPr="003B3CDD">
              <w:t>служебных</w:t>
            </w:r>
            <w:r>
              <w:t xml:space="preserve"> </w:t>
            </w:r>
            <w:r w:rsidRPr="003B3CDD">
              <w:t>документов,</w:t>
            </w:r>
          </w:p>
          <w:p w:rsidR="00B22909" w:rsidRPr="003B3CDD" w:rsidRDefault="00B22909" w:rsidP="00B2290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70" w:hanging="270"/>
            </w:pPr>
            <w:r w:rsidRPr="003B3CDD">
              <w:t>выбор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применение</w:t>
            </w:r>
            <w:r>
              <w:t xml:space="preserve"> </w:t>
            </w:r>
            <w:r w:rsidRPr="003B3CDD">
              <w:t>методов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способов</w:t>
            </w:r>
            <w:r>
              <w:t xml:space="preserve"> </w:t>
            </w:r>
            <w:r w:rsidRPr="003B3CDD">
              <w:t>решения</w:t>
            </w:r>
            <w:r>
              <w:t xml:space="preserve"> </w:t>
            </w:r>
            <w:r w:rsidRPr="003B3CDD">
              <w:t>профессиональных</w:t>
            </w:r>
            <w:r>
              <w:t xml:space="preserve"> </w:t>
            </w:r>
            <w:r w:rsidRPr="003B3CDD">
              <w:t>задач;</w:t>
            </w:r>
          </w:p>
          <w:p w:rsidR="00B22909" w:rsidRPr="003B3CDD" w:rsidRDefault="00B22909" w:rsidP="00B2290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70" w:hanging="270"/>
            </w:pPr>
            <w:r w:rsidRPr="003B3CDD">
              <w:t>умение</w:t>
            </w:r>
            <w:r>
              <w:t xml:space="preserve"> </w:t>
            </w:r>
            <w:r w:rsidRPr="003B3CDD">
              <w:t>оценить</w:t>
            </w:r>
            <w:r>
              <w:t xml:space="preserve"> </w:t>
            </w:r>
            <w:r w:rsidRPr="003B3CDD">
              <w:t>эффективность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качество</w:t>
            </w:r>
            <w:r>
              <w:t xml:space="preserve"> </w:t>
            </w:r>
            <w:r w:rsidRPr="003B3CDD">
              <w:t>выполнения</w:t>
            </w:r>
            <w:r>
              <w:t xml:space="preserve"> </w:t>
            </w:r>
            <w:r w:rsidRPr="003B3CDD">
              <w:t>профессиональных</w:t>
            </w:r>
            <w:r>
              <w:t xml:space="preserve"> </w:t>
            </w:r>
            <w:r w:rsidRPr="003B3CDD">
              <w:t>задач;</w:t>
            </w:r>
          </w:p>
          <w:p w:rsidR="00B22909" w:rsidRPr="003B3CDD" w:rsidRDefault="00B22909" w:rsidP="00B2290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70" w:hanging="270"/>
            </w:pPr>
            <w:r w:rsidRPr="003B3CDD">
              <w:t>умение</w:t>
            </w:r>
            <w:r>
              <w:t xml:space="preserve"> </w:t>
            </w:r>
            <w:r w:rsidRPr="003B3CDD">
              <w:t>находить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использовать</w:t>
            </w:r>
            <w:r>
              <w:t xml:space="preserve"> </w:t>
            </w:r>
            <w:r w:rsidRPr="003B3CDD">
              <w:t>информацию</w:t>
            </w:r>
            <w:r>
              <w:t xml:space="preserve"> </w:t>
            </w:r>
            <w:r w:rsidRPr="003B3CDD">
              <w:t>для</w:t>
            </w:r>
            <w:r>
              <w:t xml:space="preserve"> </w:t>
            </w:r>
            <w:r w:rsidRPr="003B3CDD">
              <w:t>организации</w:t>
            </w:r>
            <w:r>
              <w:t xml:space="preserve"> </w:t>
            </w:r>
            <w:r w:rsidRPr="003B3CDD">
              <w:t>управленческой</w:t>
            </w:r>
            <w:r>
              <w:t xml:space="preserve"> </w:t>
            </w:r>
            <w:r w:rsidRPr="003B3CDD">
              <w:t>деятельности</w:t>
            </w:r>
            <w:r>
              <w:t xml:space="preserve"> </w:t>
            </w:r>
            <w:r w:rsidRPr="003B3CDD">
              <w:t>во</w:t>
            </w:r>
            <w:r>
              <w:t xml:space="preserve"> </w:t>
            </w:r>
            <w:r w:rsidRPr="003B3CDD">
              <w:t>вверенном</w:t>
            </w:r>
            <w:r>
              <w:t xml:space="preserve"> </w:t>
            </w:r>
            <w:r w:rsidRPr="003B3CDD">
              <w:t>подразделении.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/>
        </w:tc>
      </w:tr>
      <w:tr w:rsidR="00B22909" w:rsidRPr="003B3CDD" w:rsidTr="003C6ED6">
        <w:trPr>
          <w:trHeight w:val="68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c"/>
              <w:widowControl w:val="0"/>
              <w:jc w:val="both"/>
            </w:pPr>
            <w:r w:rsidRPr="003B3CDD">
              <w:t>ОК</w:t>
            </w:r>
            <w:r>
              <w:t xml:space="preserve"> </w:t>
            </w:r>
            <w:r w:rsidRPr="003B3CDD">
              <w:t>3.</w:t>
            </w:r>
            <w:r w:rsidRPr="00B22909">
              <w:t xml:space="preserve"> </w:t>
            </w:r>
            <w:r w:rsidRPr="003B3CDD">
              <w:t>Решать</w:t>
            </w:r>
            <w:r>
              <w:t xml:space="preserve"> </w:t>
            </w:r>
            <w:r w:rsidRPr="003B3CDD">
              <w:t>проблемы,</w:t>
            </w:r>
            <w:r>
              <w:t xml:space="preserve"> </w:t>
            </w:r>
            <w:r w:rsidRPr="003B3CDD">
              <w:t>оценивать</w:t>
            </w:r>
            <w:r>
              <w:t xml:space="preserve"> </w:t>
            </w:r>
            <w:r w:rsidRPr="003B3CDD">
              <w:t>риски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принимать</w:t>
            </w:r>
            <w:r>
              <w:t xml:space="preserve"> </w:t>
            </w:r>
            <w:r w:rsidRPr="003B3CDD">
              <w:t>решения</w:t>
            </w:r>
            <w:r>
              <w:t xml:space="preserve"> </w:t>
            </w:r>
            <w:r w:rsidRPr="003B3CDD">
              <w:t>в</w:t>
            </w:r>
            <w:r>
              <w:t xml:space="preserve"> </w:t>
            </w:r>
            <w:r w:rsidRPr="003B3CDD">
              <w:t>нестандартных</w:t>
            </w:r>
            <w:r>
              <w:t xml:space="preserve"> </w:t>
            </w:r>
            <w:r w:rsidRPr="003B3CDD">
              <w:t>ситуациях.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стандартных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нестандартных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задач;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ситуациях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риска;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готовым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факторам,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сильно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действующим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психику: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нестандартное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сотрудников,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граждан,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руководителей;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общение,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мотивация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персонала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конфликтами;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собой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психологически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lastRenderedPageBreak/>
              <w:t>напряженных,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конфликтных,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провоцирующих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ситуациях.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/>
        </w:tc>
      </w:tr>
      <w:tr w:rsidR="00B22909" w:rsidRPr="003B3CDD" w:rsidTr="003C6ED6">
        <w:trPr>
          <w:trHeight w:val="68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c"/>
              <w:widowControl w:val="0"/>
              <w:jc w:val="both"/>
            </w:pPr>
            <w:r w:rsidRPr="003B3CDD">
              <w:t>ОК</w:t>
            </w:r>
            <w:r>
              <w:t xml:space="preserve"> </w:t>
            </w:r>
            <w:r w:rsidRPr="003B3CDD">
              <w:t>4.</w:t>
            </w:r>
            <w:r w:rsidRPr="00B22909">
              <w:t xml:space="preserve"> </w:t>
            </w:r>
            <w:r w:rsidRPr="003B3CDD">
              <w:t>Осуществлять</w:t>
            </w:r>
            <w:r>
              <w:t xml:space="preserve"> </w:t>
            </w:r>
            <w:r w:rsidRPr="003B3CDD">
              <w:t>поиск,</w:t>
            </w:r>
            <w:r>
              <w:t xml:space="preserve"> </w:t>
            </w:r>
            <w:r w:rsidRPr="003B3CDD">
              <w:t>анализ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оценку</w:t>
            </w:r>
            <w:r>
              <w:t xml:space="preserve"> </w:t>
            </w:r>
            <w:r w:rsidRPr="003B3CDD">
              <w:t>информации,</w:t>
            </w:r>
            <w:r>
              <w:t xml:space="preserve"> </w:t>
            </w:r>
            <w:r w:rsidRPr="003B3CDD">
              <w:t>необходимой</w:t>
            </w:r>
            <w:r>
              <w:t xml:space="preserve"> </w:t>
            </w:r>
            <w:r w:rsidRPr="003B3CDD">
              <w:t>для</w:t>
            </w:r>
            <w:r>
              <w:t xml:space="preserve"> </w:t>
            </w:r>
            <w:r w:rsidRPr="003B3CDD">
              <w:t>постановки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решения</w:t>
            </w:r>
            <w:r>
              <w:t xml:space="preserve"> </w:t>
            </w:r>
            <w:r w:rsidRPr="003B3CDD">
              <w:t>проф.</w:t>
            </w:r>
            <w:r>
              <w:t xml:space="preserve"> </w:t>
            </w:r>
            <w:r w:rsidRPr="003B3CDD">
              <w:t>задач,</w:t>
            </w:r>
            <w:r>
              <w:t xml:space="preserve"> </w:t>
            </w:r>
            <w:r w:rsidRPr="003B3CDD">
              <w:t>профессионального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личностного</w:t>
            </w:r>
            <w:r>
              <w:t xml:space="preserve"> </w:t>
            </w:r>
            <w:r w:rsidRPr="003B3CDD">
              <w:t>развития.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методики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отдельных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подразделений;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ведомственных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гостиничной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различных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поиска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информации,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включая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bCs/>
                <w:sz w:val="24"/>
                <w:szCs w:val="24"/>
              </w:rPr>
              <w:t>электронные.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/>
        </w:tc>
      </w:tr>
      <w:tr w:rsidR="00B22909" w:rsidRPr="003B3CDD" w:rsidTr="003C6ED6">
        <w:trPr>
          <w:trHeight w:val="68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c"/>
              <w:widowControl w:val="0"/>
              <w:jc w:val="both"/>
            </w:pPr>
            <w:r>
              <w:t xml:space="preserve">ОК 5. </w:t>
            </w:r>
            <w:r w:rsidRPr="003B3CDD">
              <w:t>Использовать</w:t>
            </w:r>
            <w:r>
              <w:t xml:space="preserve"> </w:t>
            </w:r>
            <w:r w:rsidRPr="003B3CDD">
              <w:t>информационно-</w:t>
            </w:r>
          </w:p>
          <w:p w:rsidR="00B22909" w:rsidRPr="003B3CDD" w:rsidRDefault="00B22909" w:rsidP="00B22909">
            <w:pPr>
              <w:pStyle w:val="ac"/>
              <w:widowControl w:val="0"/>
              <w:jc w:val="both"/>
            </w:pPr>
            <w:r w:rsidRPr="003B3CDD">
              <w:t>коммуникационные</w:t>
            </w:r>
            <w:r>
              <w:t xml:space="preserve"> </w:t>
            </w:r>
            <w:r w:rsidRPr="003B3CDD">
              <w:t>технологии</w:t>
            </w:r>
            <w:r>
              <w:t xml:space="preserve"> </w:t>
            </w:r>
            <w:r w:rsidRPr="003B3CDD">
              <w:t>для</w:t>
            </w:r>
            <w:r>
              <w:t xml:space="preserve"> </w:t>
            </w:r>
            <w:r w:rsidRPr="003B3CDD">
              <w:t>совершенствования</w:t>
            </w:r>
            <w:r>
              <w:t xml:space="preserve"> </w:t>
            </w:r>
            <w:r w:rsidRPr="003B3CDD">
              <w:t>профессиональной</w:t>
            </w:r>
            <w:r>
              <w:t xml:space="preserve"> </w:t>
            </w:r>
            <w:r w:rsidRPr="003B3CDD">
              <w:t>деятельности.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внедрять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инновационные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работы;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офисной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техники;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публичных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выступлений,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встреч,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других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общения;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разговаривать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заказчиками,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переговоры,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«круглые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столы»;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практики.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/>
        </w:tc>
      </w:tr>
      <w:tr w:rsidR="00B22909" w:rsidRPr="003B3CDD" w:rsidTr="003C6ED6">
        <w:trPr>
          <w:trHeight w:val="68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c"/>
              <w:widowControl w:val="0"/>
              <w:jc w:val="both"/>
            </w:pPr>
            <w:r>
              <w:t>ОК 6.</w:t>
            </w:r>
            <w:r w:rsidRPr="003B3CDD">
              <w:t>Работать</w:t>
            </w:r>
            <w:r>
              <w:t xml:space="preserve"> </w:t>
            </w:r>
            <w:r w:rsidRPr="003B3CDD">
              <w:t>в</w:t>
            </w:r>
            <w:r>
              <w:t xml:space="preserve"> </w:t>
            </w:r>
            <w:r w:rsidRPr="003B3CDD">
              <w:t>коллективе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команде,</w:t>
            </w:r>
            <w:r>
              <w:t xml:space="preserve"> </w:t>
            </w:r>
            <w:r w:rsidRPr="003B3CDD">
              <w:t>обеспечивать</w:t>
            </w:r>
            <w:r>
              <w:t xml:space="preserve"> </w:t>
            </w:r>
            <w:r w:rsidRPr="003B3CDD">
              <w:t>ее</w:t>
            </w:r>
            <w:r>
              <w:t xml:space="preserve"> </w:t>
            </w:r>
            <w:r w:rsidRPr="003B3CDD">
              <w:t>сплочение,</w:t>
            </w:r>
            <w:r>
              <w:t xml:space="preserve"> </w:t>
            </w:r>
            <w:r w:rsidRPr="003B3CDD">
              <w:t>эффективно</w:t>
            </w:r>
            <w:r>
              <w:t xml:space="preserve"> </w:t>
            </w:r>
            <w:r w:rsidRPr="003B3CDD">
              <w:t>общаться</w:t>
            </w:r>
            <w:r>
              <w:t xml:space="preserve"> </w:t>
            </w:r>
            <w:r w:rsidRPr="003B3CDD">
              <w:t>с</w:t>
            </w:r>
            <w:r>
              <w:t xml:space="preserve"> </w:t>
            </w:r>
            <w:r w:rsidRPr="003B3CDD">
              <w:t>коллегами,</w:t>
            </w:r>
            <w:r>
              <w:t xml:space="preserve"> </w:t>
            </w:r>
            <w:r w:rsidRPr="003B3CDD">
              <w:t>руководством,</w:t>
            </w:r>
            <w:r>
              <w:t xml:space="preserve"> </w:t>
            </w:r>
            <w:r w:rsidRPr="003B3CDD">
              <w:t>потребителями.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команде,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проявлять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лидерские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качества;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этических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педагогами;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активно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общаться;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толерантность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/>
        </w:tc>
      </w:tr>
      <w:tr w:rsidR="00B22909" w:rsidRPr="003B3CDD" w:rsidTr="003C6ED6">
        <w:trPr>
          <w:trHeight w:val="68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c"/>
              <w:widowControl w:val="0"/>
              <w:jc w:val="both"/>
            </w:pPr>
            <w:r>
              <w:t>ОК 7.</w:t>
            </w:r>
            <w:r w:rsidRPr="003B3CDD">
              <w:t>Ставить</w:t>
            </w:r>
            <w:r>
              <w:t xml:space="preserve"> </w:t>
            </w:r>
            <w:r w:rsidRPr="003B3CDD">
              <w:t>цели,</w:t>
            </w:r>
            <w:r>
              <w:t xml:space="preserve"> </w:t>
            </w:r>
            <w:r w:rsidRPr="003B3CDD">
              <w:t>мотивировать</w:t>
            </w:r>
            <w:r>
              <w:t xml:space="preserve"> </w:t>
            </w:r>
            <w:r w:rsidRPr="003B3CDD">
              <w:t>деятельность</w:t>
            </w:r>
            <w:r>
              <w:t xml:space="preserve"> </w:t>
            </w:r>
            <w:r w:rsidRPr="003B3CDD">
              <w:t>подчиненных,</w:t>
            </w:r>
            <w:r>
              <w:t xml:space="preserve"> </w:t>
            </w:r>
            <w:r w:rsidRPr="003B3CDD">
              <w:t>организовывать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контролировать</w:t>
            </w:r>
            <w:r>
              <w:t xml:space="preserve"> </w:t>
            </w:r>
            <w:r w:rsidRPr="003B3CDD">
              <w:t>их</w:t>
            </w:r>
            <w:r>
              <w:t xml:space="preserve"> </w:t>
            </w:r>
            <w:r w:rsidRPr="003B3CDD">
              <w:t>работу</w:t>
            </w:r>
            <w:r>
              <w:t xml:space="preserve"> </w:t>
            </w:r>
            <w:r w:rsidRPr="003B3CDD">
              <w:t>с</w:t>
            </w:r>
            <w:r>
              <w:t xml:space="preserve"> </w:t>
            </w:r>
            <w:r w:rsidRPr="003B3CDD">
              <w:t>принятием</w:t>
            </w:r>
            <w:r>
              <w:t xml:space="preserve"> </w:t>
            </w:r>
            <w:r w:rsidRPr="003B3CDD">
              <w:t>на</w:t>
            </w:r>
            <w:r>
              <w:t xml:space="preserve"> </w:t>
            </w:r>
            <w:r w:rsidRPr="003B3CDD">
              <w:t>себя</w:t>
            </w:r>
            <w:r>
              <w:t xml:space="preserve"> </w:t>
            </w:r>
            <w:r w:rsidRPr="003B3CDD">
              <w:t>ответственности</w:t>
            </w:r>
            <w:r>
              <w:t xml:space="preserve"> </w:t>
            </w:r>
            <w:r w:rsidRPr="003B3CDD">
              <w:t>за</w:t>
            </w:r>
            <w:r>
              <w:t xml:space="preserve"> </w:t>
            </w:r>
            <w:r w:rsidRPr="003B3CDD">
              <w:t>результат</w:t>
            </w:r>
            <w:r>
              <w:t xml:space="preserve"> </w:t>
            </w:r>
            <w:r w:rsidRPr="003B3CDD">
              <w:t>выполнения</w:t>
            </w:r>
            <w:r>
              <w:t xml:space="preserve"> </w:t>
            </w:r>
            <w:r w:rsidRPr="003B3CDD">
              <w:t>заданий.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работы;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поведение,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чувства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эмоции,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предвидеть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последствия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своих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поступков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действий;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проявление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качество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заданий.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/>
        </w:tc>
      </w:tr>
      <w:tr w:rsidR="00B22909" w:rsidRPr="003B3CDD" w:rsidTr="003C6ED6">
        <w:trPr>
          <w:trHeight w:val="68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c"/>
              <w:widowControl w:val="0"/>
              <w:jc w:val="both"/>
            </w:pPr>
            <w:r>
              <w:t xml:space="preserve">ОК 8. </w:t>
            </w:r>
            <w:r w:rsidRPr="003B3CDD">
              <w:t>Самостоятельно</w:t>
            </w:r>
            <w:r>
              <w:t xml:space="preserve"> </w:t>
            </w:r>
            <w:r w:rsidRPr="003B3CDD">
              <w:t>определять</w:t>
            </w:r>
            <w:r>
              <w:t xml:space="preserve"> </w:t>
            </w:r>
            <w:r w:rsidRPr="003B3CDD">
              <w:t>задачи</w:t>
            </w:r>
            <w:r>
              <w:t xml:space="preserve"> </w:t>
            </w:r>
            <w:r w:rsidRPr="003B3CDD">
              <w:t>профессионального</w:t>
            </w:r>
            <w:r>
              <w:t xml:space="preserve"> </w:t>
            </w:r>
            <w:r w:rsidRPr="003B3CDD">
              <w:t>и</w:t>
            </w:r>
            <w:r>
              <w:t xml:space="preserve"> </w:t>
            </w:r>
            <w:r w:rsidRPr="003B3CDD">
              <w:t>личностного</w:t>
            </w:r>
            <w:r>
              <w:t xml:space="preserve"> </w:t>
            </w:r>
            <w:r w:rsidRPr="003B3CDD">
              <w:t>развития,</w:t>
            </w:r>
            <w:r>
              <w:t xml:space="preserve"> </w:t>
            </w:r>
            <w:r w:rsidRPr="003B3CDD">
              <w:t>заниматься</w:t>
            </w:r>
            <w:r>
              <w:t xml:space="preserve"> </w:t>
            </w:r>
            <w:r w:rsidRPr="003B3CDD">
              <w:t>самообразованием,</w:t>
            </w:r>
            <w:r>
              <w:t xml:space="preserve"> </w:t>
            </w:r>
            <w:r w:rsidRPr="003B3CDD">
              <w:t>осознанно</w:t>
            </w:r>
            <w:r>
              <w:t xml:space="preserve"> </w:t>
            </w:r>
            <w:r w:rsidRPr="003B3CDD">
              <w:t>планировать</w:t>
            </w:r>
            <w:r>
              <w:t xml:space="preserve"> </w:t>
            </w:r>
            <w:r w:rsidRPr="003B3CDD">
              <w:t>повышение</w:t>
            </w:r>
            <w:r>
              <w:t xml:space="preserve"> </w:t>
            </w:r>
            <w:r w:rsidRPr="003B3CDD">
              <w:lastRenderedPageBreak/>
              <w:t>квалификации.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своевременно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реагировать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запросы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общества.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Владение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методиками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приемами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меняющимися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законодательством.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обращаться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обширной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документацией,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опубликованной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литературой;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повышать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свою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квалификацию.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/>
        </w:tc>
      </w:tr>
      <w:tr w:rsidR="00B22909" w:rsidRPr="003B3CDD" w:rsidTr="003C6ED6">
        <w:trPr>
          <w:trHeight w:val="68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c"/>
              <w:widowControl w:val="0"/>
              <w:jc w:val="both"/>
            </w:pPr>
            <w:r w:rsidRPr="003B3CDD">
              <w:t>ОК</w:t>
            </w:r>
            <w:r>
              <w:t xml:space="preserve"> </w:t>
            </w:r>
            <w:r w:rsidRPr="003B3CDD">
              <w:t>9.</w:t>
            </w:r>
            <w:r>
              <w:t xml:space="preserve"> </w:t>
            </w:r>
            <w:r w:rsidRPr="003B3CDD">
              <w:t>Быть</w:t>
            </w:r>
            <w:r>
              <w:t xml:space="preserve"> </w:t>
            </w:r>
            <w:r w:rsidRPr="003B3CDD">
              <w:t>готовым</w:t>
            </w:r>
            <w:r>
              <w:t xml:space="preserve"> </w:t>
            </w:r>
            <w:r w:rsidRPr="003B3CDD">
              <w:t>к</w:t>
            </w:r>
            <w:r>
              <w:t xml:space="preserve"> </w:t>
            </w:r>
            <w:r w:rsidRPr="003B3CDD">
              <w:t>смене</w:t>
            </w:r>
            <w:r>
              <w:t xml:space="preserve"> </w:t>
            </w:r>
            <w:r w:rsidRPr="003B3CDD">
              <w:t>технологий</w:t>
            </w:r>
            <w:r>
              <w:t xml:space="preserve"> </w:t>
            </w:r>
            <w:r w:rsidRPr="003B3CDD">
              <w:t>в</w:t>
            </w:r>
            <w:r>
              <w:t xml:space="preserve"> </w:t>
            </w:r>
            <w:r w:rsidRPr="003B3CDD">
              <w:t>профессиональной</w:t>
            </w:r>
            <w:r>
              <w:t xml:space="preserve"> </w:t>
            </w:r>
            <w:r w:rsidRPr="003B3CDD">
              <w:t>деятельности.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B3CDD"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адаптироваться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смены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DD">
              <w:rPr>
                <w:rFonts w:ascii="Times New Roman" w:hAnsi="Times New Roman"/>
                <w:sz w:val="24"/>
                <w:szCs w:val="24"/>
              </w:rPr>
              <w:t>технологий.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9" w:rsidRPr="003B3CDD" w:rsidRDefault="00B22909" w:rsidP="00B22909"/>
        </w:tc>
      </w:tr>
    </w:tbl>
    <w:p w:rsidR="00B22909" w:rsidRPr="00B22909" w:rsidRDefault="00B22909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оценка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выставляется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куратором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практики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</w:t>
      </w:r>
      <w:r w:rsidR="00B2290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предприятия/организации.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трудовых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(производственных)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обучающийся/обучающаяся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проявил(а)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себя:</w:t>
      </w:r>
    </w:p>
    <w:p w:rsidR="000D1D22" w:rsidRDefault="000D1D22" w:rsidP="000D1D22">
      <w:pPr>
        <w:pStyle w:val="1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0"/>
          <w:rFonts w:eastAsia="Arial Unicode MS"/>
          <w:sz w:val="28"/>
          <w:szCs w:val="28"/>
        </w:rPr>
        <w:t>Итоговая</w:t>
      </w:r>
      <w:r w:rsidR="00B22909">
        <w:rPr>
          <w:rStyle w:val="30"/>
          <w:rFonts w:eastAsia="Arial Unicode MS"/>
          <w:sz w:val="28"/>
          <w:szCs w:val="28"/>
        </w:rPr>
        <w:t xml:space="preserve"> </w:t>
      </w:r>
      <w:r>
        <w:rPr>
          <w:rStyle w:val="30"/>
          <w:rFonts w:eastAsia="Arial Unicode MS"/>
          <w:sz w:val="28"/>
          <w:szCs w:val="28"/>
        </w:rPr>
        <w:t>оценка</w:t>
      </w:r>
      <w:r w:rsidR="00B22909">
        <w:rPr>
          <w:rStyle w:val="30"/>
          <w:rFonts w:eastAsia="Arial Unicode MS"/>
          <w:sz w:val="28"/>
          <w:szCs w:val="28"/>
        </w:rPr>
        <w:t xml:space="preserve"> </w:t>
      </w:r>
      <w:r>
        <w:rPr>
          <w:rStyle w:val="30"/>
          <w:rFonts w:eastAsia="Arial Unicode MS"/>
          <w:sz w:val="28"/>
          <w:szCs w:val="28"/>
        </w:rPr>
        <w:t>по</w:t>
      </w:r>
      <w:r w:rsidR="00B22909">
        <w:rPr>
          <w:rStyle w:val="30"/>
          <w:rFonts w:eastAsia="Arial Unicode MS"/>
          <w:sz w:val="28"/>
          <w:szCs w:val="28"/>
        </w:rPr>
        <w:t xml:space="preserve"> </w:t>
      </w:r>
      <w:r>
        <w:rPr>
          <w:rStyle w:val="30"/>
          <w:rFonts w:eastAsia="Arial Unicode MS"/>
          <w:sz w:val="28"/>
          <w:szCs w:val="28"/>
        </w:rPr>
        <w:t>практике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6A87" w:rsidRDefault="00F16A87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Кура</w:t>
      </w:r>
      <w:r w:rsidR="00F16A87">
        <w:rPr>
          <w:rFonts w:ascii="Times New Roman" w:hAnsi="Times New Roman" w:cs="Times New Roman"/>
          <w:sz w:val="28"/>
          <w:szCs w:val="28"/>
        </w:rPr>
        <w:t>тор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P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_____________________</w:t>
      </w:r>
      <w:r w:rsid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F16A87" w:rsidRP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_____________________________</w:t>
      </w:r>
    </w:p>
    <w:p w:rsidR="000D1D22" w:rsidRPr="00F16A87" w:rsidRDefault="00F16A87" w:rsidP="00F16A87">
      <w:pPr>
        <w:pStyle w:val="16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F16A87">
        <w:rPr>
          <w:rFonts w:ascii="Times New Roman" w:hAnsi="Times New Roman" w:cs="Times New Roman"/>
          <w:szCs w:val="28"/>
          <w:vertAlign w:val="superscript"/>
        </w:rPr>
        <w:t>П</w:t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>одпись</w:t>
      </w:r>
      <w:r w:rsidRPr="00F16A87">
        <w:rPr>
          <w:rFonts w:ascii="Times New Roman" w:hAnsi="Times New Roman" w:cs="Times New Roman"/>
          <w:szCs w:val="28"/>
          <w:vertAlign w:val="superscript"/>
        </w:rPr>
        <w:tab/>
      </w:r>
      <w:r w:rsidRPr="00F16A87">
        <w:rPr>
          <w:rFonts w:ascii="Times New Roman" w:hAnsi="Times New Roman" w:cs="Times New Roman"/>
          <w:szCs w:val="28"/>
          <w:vertAlign w:val="superscript"/>
        </w:rPr>
        <w:tab/>
      </w:r>
      <w:r w:rsidRPr="00F16A87">
        <w:rPr>
          <w:rFonts w:ascii="Times New Roman" w:hAnsi="Times New Roman" w:cs="Times New Roman"/>
          <w:szCs w:val="28"/>
          <w:vertAlign w:val="superscript"/>
        </w:rPr>
        <w:tab/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>И.О.</w:t>
      </w:r>
      <w:r w:rsidR="00B22909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>Фамилия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bookmarkStart w:id="26" w:name="bookmark25"/>
      <w:r>
        <w:rPr>
          <w:rFonts w:ascii="Times New Roman" w:hAnsi="Times New Roman" w:cs="Times New Roman"/>
          <w:sz w:val="28"/>
          <w:szCs w:val="28"/>
        </w:rPr>
        <w:t>М.П.</w:t>
      </w:r>
      <w:bookmarkEnd w:id="26"/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практики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</w:t>
      </w:r>
      <w:r w:rsid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__________________________</w:t>
      </w:r>
      <w:r w:rsidRPr="00B2290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290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290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290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D1D22" w:rsidRPr="00F16A87" w:rsidRDefault="00B22909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Cs w:val="28"/>
          <w:lang w:val="ru-RU"/>
        </w:rPr>
        <w:t xml:space="preserve">                                 </w:t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>подпись</w:t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ab/>
      </w:r>
      <w:r>
        <w:rPr>
          <w:rFonts w:ascii="Times New Roman" w:hAnsi="Times New Roman" w:cs="Times New Roman"/>
          <w:szCs w:val="28"/>
          <w:vertAlign w:val="superscript"/>
          <w:lang w:val="ru-RU"/>
        </w:rPr>
        <w:t xml:space="preserve">                             </w:t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>И.О.</w:t>
      </w:r>
      <w:r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>Фамилия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прохождения</w:t>
      </w:r>
    </w:p>
    <w:p w:rsidR="000D1D22" w:rsidRDefault="000D1D22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практики</w:t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</w:t>
      </w:r>
      <w:r w:rsidRPr="00B2290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</w:t>
      </w:r>
      <w:r w:rsid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B22909">
        <w:rPr>
          <w:rFonts w:ascii="Times New Roman" w:hAnsi="Times New Roman" w:cs="Times New Roman"/>
          <w:sz w:val="28"/>
          <w:szCs w:val="28"/>
          <w:u w:val="single"/>
          <w:lang w:val="ru-RU"/>
        </w:rPr>
        <w:t>________________________________</w:t>
      </w:r>
      <w:r w:rsidR="00F16A87">
        <w:rPr>
          <w:rFonts w:ascii="Times New Roman" w:hAnsi="Times New Roman" w:cs="Times New Roman"/>
          <w:sz w:val="28"/>
          <w:szCs w:val="28"/>
        </w:rPr>
        <w:tab/>
      </w:r>
      <w:r w:rsidR="00B22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D22" w:rsidRPr="00F16A87" w:rsidRDefault="00B22909" w:rsidP="000D1D22">
      <w:pPr>
        <w:pStyle w:val="16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>подпись</w:t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ab/>
      </w:r>
      <w:r>
        <w:rPr>
          <w:rFonts w:ascii="Times New Roman" w:hAnsi="Times New Roman" w:cs="Times New Roman"/>
          <w:szCs w:val="28"/>
          <w:vertAlign w:val="superscript"/>
          <w:lang w:val="ru-RU"/>
        </w:rPr>
        <w:t xml:space="preserve">                </w:t>
      </w:r>
      <w:r w:rsidR="00F16A87">
        <w:rPr>
          <w:rFonts w:ascii="Times New Roman" w:hAnsi="Times New Roman" w:cs="Times New Roman"/>
          <w:szCs w:val="28"/>
          <w:vertAlign w:val="superscript"/>
          <w:lang w:val="ru-RU"/>
        </w:rPr>
        <w:tab/>
      </w:r>
      <w:r w:rsidR="00F16A87">
        <w:rPr>
          <w:rFonts w:ascii="Times New Roman" w:hAnsi="Times New Roman" w:cs="Times New Roman"/>
          <w:szCs w:val="28"/>
          <w:vertAlign w:val="superscript"/>
          <w:lang w:val="ru-RU"/>
        </w:rPr>
        <w:tab/>
      </w:r>
      <w:r w:rsidR="00F16A87">
        <w:rPr>
          <w:rFonts w:ascii="Times New Roman" w:hAnsi="Times New Roman" w:cs="Times New Roman"/>
          <w:szCs w:val="28"/>
          <w:vertAlign w:val="superscript"/>
          <w:lang w:val="ru-RU"/>
        </w:rPr>
        <w:tab/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>И.О.</w:t>
      </w:r>
      <w:r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="000D1D22" w:rsidRPr="00F16A87">
        <w:rPr>
          <w:rFonts w:ascii="Times New Roman" w:hAnsi="Times New Roman" w:cs="Times New Roman"/>
          <w:szCs w:val="28"/>
          <w:vertAlign w:val="superscript"/>
        </w:rPr>
        <w:t>Фамилия</w:t>
      </w:r>
    </w:p>
    <w:p w:rsidR="00034059" w:rsidRDefault="000D1D22" w:rsidP="00034059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B22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="00034059">
        <w:rPr>
          <w:rFonts w:ascii="Times New Roman" w:hAnsi="Times New Roman" w:cs="Times New Roman"/>
          <w:sz w:val="28"/>
          <w:szCs w:val="28"/>
        </w:rPr>
        <w:t>20_____г</w:t>
      </w:r>
    </w:p>
    <w:p w:rsidR="00F16A87" w:rsidRDefault="00F16A8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4059" w:rsidRDefault="00F16A87" w:rsidP="002E4AC3">
      <w:pPr>
        <w:spacing w:after="160" w:line="259" w:lineRule="auto"/>
        <w:jc w:val="right"/>
        <w:outlineLvl w:val="1"/>
        <w:rPr>
          <w:sz w:val="28"/>
          <w:szCs w:val="28"/>
        </w:rPr>
      </w:pPr>
      <w:bookmarkStart w:id="27" w:name="_Toc71883144"/>
      <w:r>
        <w:rPr>
          <w:sz w:val="28"/>
          <w:szCs w:val="28"/>
        </w:rPr>
        <w:lastRenderedPageBreak/>
        <w:t>Приложение</w:t>
      </w:r>
      <w:r w:rsidR="00B22909">
        <w:rPr>
          <w:sz w:val="28"/>
          <w:szCs w:val="28"/>
        </w:rPr>
        <w:t xml:space="preserve"> </w:t>
      </w:r>
      <w:r w:rsidR="002E4AC3">
        <w:rPr>
          <w:sz w:val="28"/>
          <w:szCs w:val="28"/>
        </w:rPr>
        <w:t>6</w:t>
      </w:r>
      <w:bookmarkEnd w:id="27"/>
    </w:p>
    <w:p w:rsidR="00F16A87" w:rsidRDefault="00F16A87" w:rsidP="00F16A87">
      <w:pPr>
        <w:spacing w:line="360" w:lineRule="auto"/>
        <w:jc w:val="center"/>
        <w:rPr>
          <w:b/>
          <w:sz w:val="32"/>
          <w:szCs w:val="32"/>
        </w:rPr>
      </w:pPr>
      <w:bookmarkStart w:id="28" w:name="bookmark9"/>
      <w:r>
        <w:rPr>
          <w:b/>
          <w:sz w:val="28"/>
          <w:szCs w:val="28"/>
        </w:rPr>
        <w:t>Профессиональное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образовательное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частное</w:t>
      </w:r>
    </w:p>
    <w:p w:rsidR="00F16A87" w:rsidRDefault="00F16A87" w:rsidP="00F16A87">
      <w:pPr>
        <w:spacing w:before="480" w:after="1200" w:line="360" w:lineRule="auto"/>
        <w:jc w:val="center"/>
      </w:pPr>
      <w:r>
        <w:rPr>
          <w:b/>
          <w:sz w:val="32"/>
          <w:szCs w:val="32"/>
        </w:rPr>
        <w:t>«КОЛЛЕДЖ</w:t>
      </w:r>
      <w:r w:rsidR="00B22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МЕНЕДЖМЕНТА»</w:t>
      </w:r>
    </w:p>
    <w:p w:rsidR="00F16A87" w:rsidRDefault="00F16A87" w:rsidP="00F16A87">
      <w:pPr>
        <w:pStyle w:val="17"/>
        <w:keepNext/>
        <w:keepLines/>
        <w:spacing w:before="0" w:after="230" w:line="420" w:lineRule="exact"/>
        <w:ind w:left="20"/>
      </w:pPr>
      <w:r>
        <w:t>ДНЕВНИК</w:t>
      </w:r>
      <w:bookmarkEnd w:id="28"/>
    </w:p>
    <w:p w:rsidR="00F16A87" w:rsidRDefault="00F16A87" w:rsidP="00F16A87">
      <w:pPr>
        <w:pStyle w:val="17"/>
        <w:keepNext/>
        <w:keepLines/>
        <w:spacing w:before="0" w:after="2409" w:line="420" w:lineRule="exact"/>
        <w:ind w:left="20"/>
      </w:pPr>
      <w:bookmarkStart w:id="29" w:name="bookmark10"/>
      <w:r>
        <w:t>ПО</w:t>
      </w:r>
      <w:r w:rsidR="00B22909">
        <w:t xml:space="preserve"> </w:t>
      </w:r>
      <w:r>
        <w:t>ПРОИЗВОДСТВЕННОЙ</w:t>
      </w:r>
      <w:r w:rsidR="00B22909">
        <w:t xml:space="preserve"> </w:t>
      </w:r>
      <w:r>
        <w:t>ПРАКТИКЕ</w:t>
      </w:r>
      <w:bookmarkEnd w:id="29"/>
    </w:p>
    <w:p w:rsidR="003C6ED6" w:rsidRDefault="003C6ED6" w:rsidP="003C6ED6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6ED6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ru-RU"/>
        </w:rPr>
        <w:t>ПМ 02 РАЗРАБОТКА И АДМИНИСТРИРОВАНИЕ БАЗ ДАННЫХ</w:t>
      </w:r>
    </w:p>
    <w:p w:rsidR="00F16A87" w:rsidRDefault="00F16A87" w:rsidP="00F16A87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6A87" w:rsidRPr="000D1D22" w:rsidRDefault="00F16A87" w:rsidP="00F16A87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09.02.03</w:t>
      </w:r>
      <w:r w:rsidR="00B229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Программирование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компьютерных</w:t>
      </w:r>
      <w:r w:rsidR="00B22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системах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F16A87" w:rsidRDefault="00F16A87" w:rsidP="00F16A87">
      <w:pPr>
        <w:spacing w:after="160" w:line="259" w:lineRule="auto"/>
        <w:jc w:val="both"/>
        <w:rPr>
          <w:sz w:val="28"/>
          <w:szCs w:val="28"/>
        </w:rPr>
      </w:pPr>
    </w:p>
    <w:p w:rsidR="00F16A87" w:rsidRPr="00F16A87" w:rsidRDefault="00F16A87" w:rsidP="00F16A87">
      <w:pPr>
        <w:pStyle w:val="18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F16A87">
        <w:rPr>
          <w:b/>
          <w:bCs/>
          <w:color w:val="000000"/>
          <w:sz w:val="28"/>
          <w:szCs w:val="28"/>
          <w:lang w:eastAsia="ru-RU" w:bidi="ru-RU"/>
        </w:rPr>
        <w:t>Студент(ка)</w:t>
      </w:r>
    </w:p>
    <w:p w:rsidR="00F16A87" w:rsidRPr="00F16A87" w:rsidRDefault="00F16A87" w:rsidP="00F16A87">
      <w:pPr>
        <w:pStyle w:val="18"/>
        <w:shd w:val="clear" w:color="auto" w:fill="auto"/>
        <w:spacing w:after="0" w:line="360" w:lineRule="auto"/>
        <w:ind w:firstLine="0"/>
        <w:rPr>
          <w:sz w:val="28"/>
          <w:szCs w:val="28"/>
          <w:u w:val="single"/>
        </w:rPr>
      </w:pPr>
      <w:r w:rsidRPr="00F16A87">
        <w:rPr>
          <w:b/>
          <w:bCs/>
          <w:color w:val="000000"/>
          <w:sz w:val="28"/>
          <w:szCs w:val="28"/>
          <w:lang w:eastAsia="ru-RU" w:bidi="ru-RU"/>
        </w:rPr>
        <w:t>Г</w:t>
      </w:r>
      <w:r>
        <w:rPr>
          <w:b/>
          <w:bCs/>
          <w:color w:val="000000"/>
          <w:sz w:val="28"/>
          <w:szCs w:val="28"/>
          <w:lang w:eastAsia="ru-RU" w:bidi="ru-RU"/>
        </w:rPr>
        <w:t>руппа</w:t>
      </w:r>
      <w:r w:rsidR="00B22909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</w:p>
    <w:p w:rsidR="00F16A87" w:rsidRPr="00F16A87" w:rsidRDefault="00F16A87" w:rsidP="00F16A87">
      <w:pPr>
        <w:pStyle w:val="18"/>
        <w:shd w:val="clear" w:color="auto" w:fill="auto"/>
        <w:spacing w:after="0" w:line="360" w:lineRule="auto"/>
        <w:ind w:firstLine="0"/>
        <w:rPr>
          <w:sz w:val="28"/>
          <w:szCs w:val="28"/>
          <w:u w:val="single"/>
        </w:rPr>
      </w:pPr>
      <w:r w:rsidRPr="00F16A87">
        <w:rPr>
          <w:b/>
          <w:bCs/>
          <w:color w:val="000000"/>
          <w:sz w:val="28"/>
          <w:szCs w:val="28"/>
          <w:lang w:eastAsia="ru-RU" w:bidi="ru-RU"/>
        </w:rPr>
        <w:t>Фамилия</w:t>
      </w:r>
      <w:r w:rsidR="00B22909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</w:p>
    <w:p w:rsidR="00F16A87" w:rsidRPr="00F16A87" w:rsidRDefault="00F16A87" w:rsidP="00F16A87">
      <w:pPr>
        <w:pStyle w:val="18"/>
        <w:shd w:val="clear" w:color="auto" w:fill="auto"/>
        <w:spacing w:after="0" w:line="360" w:lineRule="auto"/>
        <w:ind w:firstLine="0"/>
        <w:rPr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Имя</w:t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  <w:r>
        <w:rPr>
          <w:bCs/>
          <w:color w:val="000000"/>
          <w:sz w:val="28"/>
          <w:szCs w:val="28"/>
          <w:u w:val="single"/>
          <w:lang w:eastAsia="ru-RU" w:bidi="ru-RU"/>
        </w:rPr>
        <w:tab/>
      </w:r>
    </w:p>
    <w:p w:rsidR="00C342C0" w:rsidRPr="00B22909" w:rsidRDefault="00F16A87" w:rsidP="00F16A87">
      <w:pPr>
        <w:spacing w:line="360" w:lineRule="auto"/>
        <w:jc w:val="both"/>
        <w:rPr>
          <w:sz w:val="28"/>
          <w:szCs w:val="28"/>
          <w:u w:val="single"/>
        </w:rPr>
      </w:pPr>
      <w:r w:rsidRPr="00F16A87">
        <w:rPr>
          <w:b/>
          <w:bCs/>
          <w:color w:val="000000"/>
          <w:sz w:val="28"/>
          <w:szCs w:val="28"/>
          <w:lang w:bidi="ru-RU"/>
        </w:rPr>
        <w:t>Отчество</w:t>
      </w:r>
      <w:r w:rsidR="00B22909">
        <w:rPr>
          <w:b/>
          <w:bCs/>
          <w:color w:val="000000"/>
          <w:lang w:bidi="ru-RU"/>
        </w:rPr>
        <w:t xml:space="preserve"> </w:t>
      </w:r>
      <w:r>
        <w:rPr>
          <w:bCs/>
          <w:color w:val="000000"/>
          <w:u w:val="single"/>
          <w:lang w:bidi="ru-RU"/>
        </w:rPr>
        <w:tab/>
      </w:r>
      <w:r>
        <w:rPr>
          <w:bCs/>
          <w:color w:val="000000"/>
          <w:u w:val="single"/>
          <w:lang w:bidi="ru-RU"/>
        </w:rPr>
        <w:tab/>
      </w:r>
      <w:r>
        <w:rPr>
          <w:bCs/>
          <w:color w:val="000000"/>
          <w:u w:val="single"/>
          <w:lang w:bidi="ru-RU"/>
        </w:rPr>
        <w:tab/>
      </w:r>
      <w:r>
        <w:rPr>
          <w:bCs/>
          <w:color w:val="000000"/>
          <w:u w:val="single"/>
          <w:lang w:bidi="ru-RU"/>
        </w:rPr>
        <w:tab/>
      </w:r>
      <w:r>
        <w:rPr>
          <w:bCs/>
          <w:color w:val="000000"/>
          <w:u w:val="single"/>
          <w:lang w:bidi="ru-RU"/>
        </w:rPr>
        <w:tab/>
      </w:r>
      <w:r>
        <w:rPr>
          <w:bCs/>
          <w:color w:val="000000"/>
          <w:u w:val="single"/>
          <w:lang w:bidi="ru-RU"/>
        </w:rPr>
        <w:tab/>
      </w:r>
      <w:r>
        <w:rPr>
          <w:bCs/>
          <w:color w:val="000000"/>
          <w:u w:val="single"/>
          <w:lang w:bidi="ru-RU"/>
        </w:rPr>
        <w:tab/>
      </w:r>
      <w:r>
        <w:rPr>
          <w:bCs/>
          <w:color w:val="000000"/>
          <w:u w:val="single"/>
          <w:lang w:bidi="ru-RU"/>
        </w:rPr>
        <w:tab/>
      </w:r>
      <w:r>
        <w:rPr>
          <w:bCs/>
          <w:color w:val="000000"/>
          <w:u w:val="single"/>
          <w:lang w:bidi="ru-RU"/>
        </w:rPr>
        <w:tab/>
      </w:r>
    </w:p>
    <w:p w:rsidR="00C342C0" w:rsidRPr="00B22909" w:rsidRDefault="00C342C0" w:rsidP="00C342C0">
      <w:pPr>
        <w:rPr>
          <w:sz w:val="28"/>
          <w:szCs w:val="28"/>
        </w:rPr>
      </w:pPr>
    </w:p>
    <w:p w:rsidR="00C342C0" w:rsidRPr="00B22909" w:rsidRDefault="00C342C0" w:rsidP="00C342C0">
      <w:pPr>
        <w:rPr>
          <w:sz w:val="28"/>
          <w:szCs w:val="28"/>
        </w:rPr>
      </w:pPr>
    </w:p>
    <w:p w:rsidR="00C342C0" w:rsidRPr="00B22909" w:rsidRDefault="00C342C0" w:rsidP="00C342C0">
      <w:pPr>
        <w:rPr>
          <w:sz w:val="28"/>
          <w:szCs w:val="28"/>
        </w:rPr>
      </w:pPr>
    </w:p>
    <w:p w:rsidR="00C342C0" w:rsidRPr="00B22909" w:rsidRDefault="00C342C0" w:rsidP="00C342C0">
      <w:pPr>
        <w:rPr>
          <w:sz w:val="28"/>
          <w:szCs w:val="28"/>
        </w:rPr>
      </w:pPr>
    </w:p>
    <w:p w:rsidR="00C342C0" w:rsidRPr="00B22909" w:rsidRDefault="00C342C0" w:rsidP="00C342C0">
      <w:pPr>
        <w:rPr>
          <w:sz w:val="28"/>
          <w:szCs w:val="28"/>
        </w:rPr>
      </w:pPr>
    </w:p>
    <w:p w:rsidR="00C342C0" w:rsidRPr="00B22909" w:rsidRDefault="00C342C0" w:rsidP="00C342C0">
      <w:pPr>
        <w:rPr>
          <w:sz w:val="28"/>
          <w:szCs w:val="28"/>
        </w:rPr>
      </w:pPr>
    </w:p>
    <w:p w:rsidR="00C342C0" w:rsidRPr="00B22909" w:rsidRDefault="00C342C0" w:rsidP="00C342C0">
      <w:pPr>
        <w:rPr>
          <w:sz w:val="28"/>
          <w:szCs w:val="28"/>
        </w:rPr>
      </w:pPr>
    </w:p>
    <w:p w:rsidR="00C342C0" w:rsidRPr="00B22909" w:rsidRDefault="00C342C0" w:rsidP="00C342C0">
      <w:pPr>
        <w:rPr>
          <w:sz w:val="28"/>
          <w:szCs w:val="28"/>
        </w:rPr>
      </w:pPr>
    </w:p>
    <w:p w:rsidR="002F3A75" w:rsidRDefault="00C342C0" w:rsidP="00C34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</w:t>
      </w:r>
      <w:r w:rsidR="00B229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</w:p>
    <w:p w:rsidR="002F3A75" w:rsidRDefault="002F3A7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2909" w:rsidRDefault="002E4AC3" w:rsidP="002E4AC3">
      <w:pPr>
        <w:spacing w:after="160" w:line="259" w:lineRule="auto"/>
        <w:jc w:val="right"/>
        <w:outlineLvl w:val="1"/>
        <w:rPr>
          <w:sz w:val="28"/>
          <w:szCs w:val="28"/>
        </w:rPr>
      </w:pPr>
      <w:bookmarkStart w:id="30" w:name="_Toc71883145"/>
      <w:bookmarkStart w:id="31" w:name="bookmark11"/>
      <w:r>
        <w:rPr>
          <w:sz w:val="28"/>
          <w:szCs w:val="28"/>
        </w:rPr>
        <w:lastRenderedPageBreak/>
        <w:t>Приложение 7</w:t>
      </w:r>
      <w:bookmarkEnd w:id="30"/>
    </w:p>
    <w:p w:rsidR="00B22909" w:rsidRDefault="00B22909" w:rsidP="00B22909">
      <w:pPr>
        <w:pStyle w:val="2a"/>
        <w:keepNext/>
        <w:keepLines/>
        <w:shd w:val="clear" w:color="auto" w:fill="auto"/>
        <w:jc w:val="left"/>
        <w:rPr>
          <w:b/>
          <w:color w:val="000000"/>
          <w:sz w:val="28"/>
          <w:szCs w:val="28"/>
          <w:lang w:eastAsia="ru-RU" w:bidi="ru-RU"/>
        </w:rPr>
      </w:pPr>
    </w:p>
    <w:p w:rsidR="002F3A75" w:rsidRPr="00B22909" w:rsidRDefault="002F3A75" w:rsidP="00B22909">
      <w:pPr>
        <w:pStyle w:val="2a"/>
        <w:keepNext/>
        <w:keepLines/>
        <w:shd w:val="clear" w:color="auto" w:fill="auto"/>
        <w:outlineLvl w:val="9"/>
        <w:rPr>
          <w:b/>
          <w:sz w:val="28"/>
          <w:szCs w:val="28"/>
        </w:rPr>
      </w:pPr>
      <w:r w:rsidRPr="00B22909">
        <w:rPr>
          <w:b/>
          <w:color w:val="000000"/>
          <w:sz w:val="28"/>
          <w:szCs w:val="28"/>
          <w:lang w:eastAsia="ru-RU" w:bidi="ru-RU"/>
        </w:rPr>
        <w:t>ИНСТРУКТАЖ</w:t>
      </w:r>
      <w:r w:rsidR="00B22909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B22909">
        <w:rPr>
          <w:b/>
          <w:color w:val="000000"/>
          <w:sz w:val="28"/>
          <w:szCs w:val="28"/>
          <w:lang w:eastAsia="ru-RU" w:bidi="ru-RU"/>
        </w:rPr>
        <w:t>ПО</w:t>
      </w:r>
      <w:r w:rsidR="00B22909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B22909">
        <w:rPr>
          <w:b/>
          <w:color w:val="000000"/>
          <w:sz w:val="28"/>
          <w:szCs w:val="28"/>
          <w:lang w:eastAsia="ru-RU" w:bidi="ru-RU"/>
        </w:rPr>
        <w:t>ТЕХНИКЕ</w:t>
      </w:r>
      <w:r w:rsidR="00B22909"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B22909">
        <w:rPr>
          <w:b/>
          <w:color w:val="000000"/>
          <w:sz w:val="28"/>
          <w:szCs w:val="28"/>
          <w:lang w:eastAsia="ru-RU" w:bidi="ru-RU"/>
        </w:rPr>
        <w:t>БЕЗОПАСНОСТИ</w:t>
      </w:r>
      <w:bookmarkEnd w:id="31"/>
    </w:p>
    <w:p w:rsidR="002F3A75" w:rsidRDefault="002F3A75" w:rsidP="002F3A75">
      <w:pPr>
        <w:pStyle w:val="18"/>
        <w:shd w:val="clear" w:color="auto" w:fill="auto"/>
        <w:spacing w:after="0"/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>Инструктаж</w:t>
      </w:r>
      <w:r w:rsidR="00B2290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по</w:t>
      </w:r>
      <w:r w:rsidR="00B2290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охране</w:t>
      </w:r>
      <w:r w:rsidR="00B2290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труда,</w:t>
      </w:r>
      <w:r w:rsidR="00B2290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технике</w:t>
      </w:r>
      <w:r w:rsidR="00B2290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безопасности</w:t>
      </w:r>
      <w:r w:rsidR="00B2290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</w:t>
      </w:r>
      <w:r w:rsidR="00B2290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промышленной</w:t>
      </w:r>
      <w:r w:rsidR="00B2290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санитарии</w:t>
      </w:r>
      <w:r w:rsidR="00B2290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провёл(а):</w:t>
      </w:r>
      <w:r w:rsidR="00B2290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</w:t>
      </w:r>
      <w:r w:rsidR="00B22909">
        <w:t xml:space="preserve"> </w:t>
      </w:r>
    </w:p>
    <w:p w:rsidR="002F3A75" w:rsidRPr="002F3A75" w:rsidRDefault="002F3A75" w:rsidP="002F3A75">
      <w:pPr>
        <w:pStyle w:val="18"/>
        <w:shd w:val="clear" w:color="auto" w:fill="auto"/>
        <w:spacing w:after="0"/>
        <w:ind w:firstLine="2835"/>
        <w:jc w:val="both"/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</w:pP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(Фамилия,</w:t>
      </w:r>
      <w:r w:rsidR="00B22909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 xml:space="preserve"> </w:t>
      </w: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имя,</w:t>
      </w:r>
      <w:r w:rsidR="00B22909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 xml:space="preserve"> </w:t>
      </w: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отчество,</w:t>
      </w:r>
      <w:r w:rsidR="00B22909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 xml:space="preserve"> </w:t>
      </w: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должность</w:t>
      </w:r>
      <w:r w:rsidR="00B22909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 xml:space="preserve"> </w:t>
      </w: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проводившего</w:t>
      </w:r>
      <w:r w:rsidR="00B22909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 xml:space="preserve"> </w:t>
      </w: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инструктаж)</w:t>
      </w:r>
    </w:p>
    <w:p w:rsidR="002F3A75" w:rsidRDefault="002F3A75" w:rsidP="002F3A75">
      <w:pPr>
        <w:pStyle w:val="18"/>
        <w:shd w:val="clear" w:color="auto" w:fill="auto"/>
        <w:ind w:firstLine="300"/>
      </w:pPr>
      <w:r>
        <w:rPr>
          <w:color w:val="000000"/>
          <w:lang w:eastAsia="ru-RU" w:bidi="ru-RU"/>
        </w:rPr>
        <w:t>Вид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инструктаж: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(заполнять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только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тот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вид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инструктажа,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который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проводится)</w:t>
      </w:r>
    </w:p>
    <w:p w:rsidR="002F3A75" w:rsidRDefault="002F3A75" w:rsidP="002F3A75">
      <w:pPr>
        <w:pStyle w:val="18"/>
        <w:shd w:val="clear" w:color="auto" w:fill="auto"/>
        <w:ind w:firstLine="300"/>
      </w:pPr>
      <w:r>
        <w:rPr>
          <w:color w:val="000000"/>
          <w:lang w:eastAsia="ru-RU" w:bidi="ru-RU"/>
        </w:rPr>
        <w:t>ВВОДНЫЙ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ИНСТРУКТАЖ</w:t>
      </w:r>
    </w:p>
    <w:p w:rsidR="002F3A75" w:rsidRDefault="002F3A75" w:rsidP="002F3A75">
      <w:pPr>
        <w:pStyle w:val="18"/>
        <w:shd w:val="clear" w:color="auto" w:fill="auto"/>
        <w:tabs>
          <w:tab w:val="left" w:leader="underscore" w:pos="4087"/>
          <w:tab w:val="left" w:leader="underscore" w:pos="7332"/>
        </w:tabs>
        <w:ind w:firstLine="300"/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Дата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</w:r>
    </w:p>
    <w:p w:rsidR="002F3A75" w:rsidRDefault="002F3A75" w:rsidP="002F3A75">
      <w:pPr>
        <w:pStyle w:val="18"/>
        <w:shd w:val="clear" w:color="auto" w:fill="auto"/>
        <w:ind w:firstLine="300"/>
      </w:pPr>
      <w:r>
        <w:rPr>
          <w:color w:val="000000"/>
          <w:lang w:eastAsia="ru-RU" w:bidi="ru-RU"/>
        </w:rPr>
        <w:t>ПЕРВИЧНЫЙ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ИНСТРУКТАЖ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РАБОЧЕМ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МЕСТЕ</w:t>
      </w:r>
    </w:p>
    <w:p w:rsidR="002F3A75" w:rsidRDefault="002F3A75" w:rsidP="002F3A75">
      <w:pPr>
        <w:pStyle w:val="18"/>
        <w:shd w:val="clear" w:color="auto" w:fill="auto"/>
        <w:tabs>
          <w:tab w:val="left" w:leader="underscore" w:pos="4087"/>
          <w:tab w:val="left" w:leader="underscore" w:pos="7332"/>
        </w:tabs>
        <w:ind w:firstLine="300"/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Дата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</w:r>
    </w:p>
    <w:p w:rsidR="002F3A75" w:rsidRDefault="002F3A75" w:rsidP="002F3A75">
      <w:pPr>
        <w:pStyle w:val="18"/>
        <w:shd w:val="clear" w:color="auto" w:fill="auto"/>
        <w:ind w:firstLine="300"/>
      </w:pPr>
      <w:r>
        <w:rPr>
          <w:color w:val="000000"/>
          <w:lang w:eastAsia="ru-RU" w:bidi="ru-RU"/>
        </w:rPr>
        <w:t>ПОВТОРНЫЙ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ИНСТРУКТАЖ,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СВЯЗАННЫЙ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ПЕРЕМЕННОГО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РАБОЧЕГО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МЕСТА</w:t>
      </w:r>
    </w:p>
    <w:p w:rsidR="002F3A75" w:rsidRDefault="002F3A75" w:rsidP="002F3A75">
      <w:pPr>
        <w:pStyle w:val="18"/>
        <w:shd w:val="clear" w:color="auto" w:fill="auto"/>
        <w:tabs>
          <w:tab w:val="left" w:leader="underscore" w:pos="4087"/>
          <w:tab w:val="left" w:leader="underscore" w:pos="7332"/>
        </w:tabs>
        <w:spacing w:after="480"/>
        <w:ind w:firstLine="300"/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Дата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</w:r>
    </w:p>
    <w:p w:rsidR="002F3A75" w:rsidRDefault="002F3A75" w:rsidP="002F3A75">
      <w:pPr>
        <w:pStyle w:val="18"/>
        <w:shd w:val="clear" w:color="auto" w:fill="auto"/>
        <w:ind w:firstLine="300"/>
      </w:pPr>
      <w:r>
        <w:rPr>
          <w:color w:val="000000"/>
          <w:lang w:eastAsia="ru-RU" w:bidi="ru-RU"/>
        </w:rPr>
        <w:t>ПОВТОРНЫЙ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ИНСТРУКТАЖ,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СВЯЗАННЫЙ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ПЕРЕМЕННОГО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РАБОЧЕГО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МЕСТА</w:t>
      </w:r>
    </w:p>
    <w:p w:rsidR="002F3A75" w:rsidRDefault="002F3A75" w:rsidP="002F3A75">
      <w:pPr>
        <w:pStyle w:val="18"/>
        <w:shd w:val="clear" w:color="auto" w:fill="auto"/>
        <w:tabs>
          <w:tab w:val="left" w:leader="underscore" w:pos="4087"/>
          <w:tab w:val="left" w:leader="underscore" w:pos="7332"/>
        </w:tabs>
        <w:spacing w:after="480"/>
        <w:ind w:firstLine="300"/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Дата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</w:r>
    </w:p>
    <w:p w:rsidR="002F3A75" w:rsidRDefault="002F3A75" w:rsidP="002F3A75">
      <w:pPr>
        <w:pStyle w:val="18"/>
        <w:shd w:val="clear" w:color="auto" w:fill="auto"/>
        <w:spacing w:after="0"/>
        <w:ind w:firstLine="3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Инструктаж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получил</w:t>
      </w:r>
      <w:r w:rsidR="00B2290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(а)____________________________________________________</w:t>
      </w:r>
    </w:p>
    <w:p w:rsidR="002F3A75" w:rsidRPr="002F3A75" w:rsidRDefault="002F3A75" w:rsidP="002F3A75">
      <w:pPr>
        <w:pStyle w:val="18"/>
        <w:shd w:val="clear" w:color="auto" w:fill="auto"/>
        <w:spacing w:after="0"/>
        <w:ind w:firstLine="300"/>
        <w:jc w:val="center"/>
        <w:rPr>
          <w:vertAlign w:val="superscript"/>
        </w:rPr>
      </w:pP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(Фамилия,</w:t>
      </w:r>
      <w:r w:rsidR="00B22909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 xml:space="preserve"> </w:t>
      </w: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имя,</w:t>
      </w:r>
      <w:r w:rsidR="00B22909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 xml:space="preserve"> </w:t>
      </w: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отчество,</w:t>
      </w:r>
      <w:r w:rsidR="00B22909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 xml:space="preserve"> </w:t>
      </w: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студента,</w:t>
      </w:r>
      <w:r w:rsidR="00B22909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 xml:space="preserve"> </w:t>
      </w: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получившего</w:t>
      </w:r>
      <w:r w:rsidR="00B22909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 xml:space="preserve"> </w:t>
      </w:r>
      <w:r w:rsidRPr="002F3A75">
        <w:rPr>
          <w:rFonts w:ascii="Book Antiqua" w:eastAsia="Book Antiqua" w:hAnsi="Book Antiqua" w:cs="Book Antiqua"/>
          <w:i/>
          <w:iCs/>
          <w:color w:val="000000"/>
          <w:vertAlign w:val="superscript"/>
          <w:lang w:eastAsia="ru-RU" w:bidi="ru-RU"/>
        </w:rPr>
        <w:t>инструктаж)</w:t>
      </w:r>
    </w:p>
    <w:p w:rsidR="002F3A75" w:rsidRDefault="002F3A75" w:rsidP="002F3A75">
      <w:pPr>
        <w:pStyle w:val="18"/>
        <w:shd w:val="clear" w:color="auto" w:fill="auto"/>
        <w:tabs>
          <w:tab w:val="left" w:leader="underscore" w:pos="4087"/>
        </w:tabs>
        <w:ind w:firstLine="300"/>
      </w:pPr>
      <w:r>
        <w:rPr>
          <w:noProof/>
          <w:lang w:eastAsia="ru-RU"/>
        </w:rPr>
        <w:drawing>
          <wp:anchor distT="0" distB="0" distL="38100" distR="38100" simplePos="0" relativeHeight="251659264" behindDoc="0" locked="0" layoutInCell="1" allowOverlap="1" wp14:anchorId="689B011D" wp14:editId="1D869AB1">
            <wp:simplePos x="0" y="0"/>
            <wp:positionH relativeFrom="page">
              <wp:posOffset>4033067</wp:posOffset>
            </wp:positionH>
            <wp:positionV relativeFrom="paragraph">
              <wp:posOffset>38100</wp:posOffset>
            </wp:positionV>
            <wp:extent cx="1993265" cy="835025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99326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</w:r>
    </w:p>
    <w:p w:rsidR="002F3A75" w:rsidRDefault="002F3A75" w:rsidP="002F3A75">
      <w:pPr>
        <w:pStyle w:val="18"/>
        <w:shd w:val="clear" w:color="auto" w:fill="auto"/>
        <w:tabs>
          <w:tab w:val="left" w:leader="underscore" w:pos="4087"/>
        </w:tabs>
        <w:ind w:firstLine="300"/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</w:r>
    </w:p>
    <w:p w:rsidR="002F3A75" w:rsidRDefault="002F3A75" w:rsidP="002F3A75">
      <w:pPr>
        <w:pStyle w:val="18"/>
        <w:shd w:val="clear" w:color="auto" w:fill="auto"/>
        <w:tabs>
          <w:tab w:val="left" w:leader="underscore" w:pos="4087"/>
        </w:tabs>
        <w:ind w:firstLine="300"/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</w:r>
    </w:p>
    <w:p w:rsidR="002F3A75" w:rsidRDefault="002F3A75" w:rsidP="002F3A75">
      <w:pPr>
        <w:pStyle w:val="18"/>
        <w:shd w:val="clear" w:color="auto" w:fill="auto"/>
        <w:tabs>
          <w:tab w:val="left" w:leader="underscore" w:pos="4087"/>
        </w:tabs>
        <w:spacing w:after="520"/>
        <w:ind w:firstLine="300"/>
      </w:pPr>
      <w:r>
        <w:rPr>
          <w:color w:val="000000"/>
          <w:lang w:eastAsia="ru-RU" w:bidi="ru-RU"/>
        </w:rPr>
        <w:t>Подпись</w:t>
      </w:r>
      <w:r>
        <w:rPr>
          <w:color w:val="000000"/>
          <w:lang w:eastAsia="ru-RU" w:bidi="ru-RU"/>
        </w:rPr>
        <w:tab/>
      </w:r>
    </w:p>
    <w:p w:rsidR="002F3A75" w:rsidRDefault="002F3A7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Overlap w:val="never"/>
        <w:tblW w:w="95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8"/>
        <w:gridCol w:w="5674"/>
        <w:gridCol w:w="1862"/>
      </w:tblGrid>
      <w:tr w:rsidR="002F3A75" w:rsidRPr="00581F01" w:rsidTr="002F3A75">
        <w:trPr>
          <w:trHeight w:hRule="exact" w:val="1118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A75" w:rsidRPr="00581F01" w:rsidRDefault="002F3A75" w:rsidP="002F3A75">
            <w:pPr>
              <w:pStyle w:val="afd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Дата</w:t>
            </w:r>
            <w:r w:rsidR="00B22909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выполнения</w:t>
            </w:r>
            <w:r w:rsidR="00B22909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работ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A75" w:rsidRPr="00581F01" w:rsidRDefault="002F3A75" w:rsidP="002F3A75">
            <w:pPr>
              <w:pStyle w:val="afd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Краткое</w:t>
            </w:r>
            <w:r w:rsidR="00B22909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содержание</w:t>
            </w:r>
            <w:r w:rsidR="00B22909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выполняемых</w:t>
            </w:r>
            <w:r w:rsidR="00B22909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работ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A75" w:rsidRPr="00581F01" w:rsidRDefault="002F3A75" w:rsidP="002F3A75">
            <w:pPr>
              <w:pStyle w:val="afd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Подпись</w:t>
            </w:r>
            <w:r w:rsidR="00B22909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руководителя</w:t>
            </w:r>
            <w:r w:rsidR="00B22909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Практики</w:t>
            </w:r>
            <w:r w:rsidR="00B22909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от</w:t>
            </w:r>
            <w:r w:rsidR="00B22909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581F01">
              <w:rPr>
                <w:rFonts w:ascii="Times New Roman" w:hAnsi="Times New Roman" w:cs="Times New Roman"/>
                <w:color w:val="000000"/>
                <w:lang w:eastAsia="ru-RU" w:bidi="ru-RU"/>
              </w:rPr>
              <w:t>организации</w:t>
            </w:r>
          </w:p>
        </w:tc>
      </w:tr>
      <w:tr w:rsidR="002F3A75" w:rsidTr="002F3A75">
        <w:trPr>
          <w:trHeight w:hRule="exact" w:val="55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4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5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4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5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5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4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5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4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5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4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5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5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47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  <w:tr w:rsidR="002F3A75" w:rsidTr="002F3A75">
        <w:trPr>
          <w:trHeight w:hRule="exact" w:val="552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A75" w:rsidRDefault="002F3A75" w:rsidP="002F3A75">
            <w:pPr>
              <w:rPr>
                <w:sz w:val="10"/>
                <w:szCs w:val="10"/>
              </w:rPr>
            </w:pPr>
          </w:p>
        </w:tc>
      </w:tr>
    </w:tbl>
    <w:p w:rsidR="00F16A87" w:rsidRDefault="00F16A87" w:rsidP="00C342C0">
      <w:pPr>
        <w:jc w:val="center"/>
        <w:rPr>
          <w:b/>
          <w:sz w:val="28"/>
          <w:szCs w:val="28"/>
        </w:rPr>
      </w:pPr>
    </w:p>
    <w:p w:rsidR="002F3A75" w:rsidRDefault="002F3A75" w:rsidP="002F3A75">
      <w:pPr>
        <w:pStyle w:val="90"/>
        <w:tabs>
          <w:tab w:val="left" w:leader="underscore" w:pos="3994"/>
          <w:tab w:val="left" w:leader="underscore" w:pos="5952"/>
          <w:tab w:val="left" w:leader="underscore" w:pos="6514"/>
          <w:tab w:val="left" w:leader="underscore" w:pos="7687"/>
          <w:tab w:val="left" w:leader="underscore" w:pos="9163"/>
          <w:tab w:val="left" w:leader="underscore" w:pos="9859"/>
        </w:tabs>
        <w:spacing w:before="268" w:after="0" w:line="280" w:lineRule="exact"/>
      </w:pPr>
      <w:r>
        <w:t>Всего</w:t>
      </w:r>
      <w:r w:rsidR="00B22909">
        <w:t xml:space="preserve"> </w:t>
      </w:r>
      <w:r>
        <w:t>за</w:t>
      </w:r>
      <w:r w:rsidR="00B22909">
        <w:t xml:space="preserve"> </w:t>
      </w:r>
      <w:r>
        <w:t>период</w:t>
      </w:r>
      <w:r w:rsidR="00B22909">
        <w:t xml:space="preserve"> </w:t>
      </w:r>
      <w:r>
        <w:t>практики</w:t>
      </w:r>
      <w:r w:rsidR="00B22909">
        <w:t xml:space="preserve"> </w:t>
      </w:r>
      <w:r>
        <w:t>с</w:t>
      </w:r>
      <w:r w:rsidR="00B22909">
        <w:t xml:space="preserve"> </w:t>
      </w:r>
      <w:r>
        <w:t>«</w:t>
      </w:r>
      <w:r>
        <w:tab/>
        <w:t>»</w:t>
      </w:r>
      <w:r>
        <w:tab/>
        <w:t>20</w:t>
      </w:r>
      <w:r>
        <w:tab/>
        <w:t>г.</w:t>
      </w:r>
      <w:r w:rsidR="00B22909">
        <w:t xml:space="preserve"> </w:t>
      </w:r>
      <w:r>
        <w:t>по</w:t>
      </w:r>
      <w:r w:rsidR="00B22909">
        <w:t xml:space="preserve"> </w:t>
      </w:r>
      <w:r>
        <w:t>«</w:t>
      </w:r>
      <w:r>
        <w:tab/>
        <w:t>»</w:t>
      </w:r>
      <w:r>
        <w:tab/>
        <w:t>20</w:t>
      </w:r>
      <w:r>
        <w:tab/>
        <w:t>г.</w:t>
      </w:r>
    </w:p>
    <w:p w:rsidR="002F3A75" w:rsidRDefault="002F3A75" w:rsidP="002F3A75">
      <w:pPr>
        <w:pStyle w:val="90"/>
        <w:tabs>
          <w:tab w:val="left" w:leader="underscore" w:pos="2674"/>
        </w:tabs>
        <w:spacing w:before="0" w:after="207" w:line="280" w:lineRule="exact"/>
      </w:pPr>
      <w:r>
        <w:t>отработано</w:t>
      </w:r>
      <w:r>
        <w:tab/>
        <w:t>часов</w:t>
      </w:r>
    </w:p>
    <w:p w:rsidR="002F3A75" w:rsidRDefault="002F3A75" w:rsidP="002F3A75">
      <w:pPr>
        <w:pStyle w:val="90"/>
        <w:tabs>
          <w:tab w:val="left" w:leader="underscore" w:pos="10109"/>
        </w:tabs>
        <w:spacing w:before="0" w:after="0" w:line="280" w:lineRule="exact"/>
      </w:pPr>
      <w:r>
        <w:t>Руководитель</w:t>
      </w:r>
      <w:r w:rsidR="00B22909">
        <w:t xml:space="preserve"> </w:t>
      </w:r>
      <w:r>
        <w:t>практики</w:t>
      </w:r>
      <w:r w:rsidRPr="00B22909">
        <w:rPr>
          <w:u w:val="single"/>
        </w:rPr>
        <w:t>____________________________________________</w:t>
      </w:r>
    </w:p>
    <w:p w:rsidR="002F3A75" w:rsidRDefault="002F3A75" w:rsidP="002F3A75">
      <w:pPr>
        <w:pStyle w:val="8"/>
        <w:spacing w:before="0" w:after="236" w:line="160" w:lineRule="exact"/>
        <w:ind w:left="5780"/>
        <w:jc w:val="left"/>
        <w:rPr>
          <w:rStyle w:val="9"/>
        </w:rPr>
      </w:pPr>
      <w:r>
        <w:t>(подпись,</w:t>
      </w:r>
      <w:r w:rsidR="00B22909">
        <w:t xml:space="preserve"> </w:t>
      </w:r>
      <w:r>
        <w:t>расшифровка</w:t>
      </w:r>
      <w:r w:rsidR="00B22909">
        <w:t xml:space="preserve"> </w:t>
      </w:r>
      <w:r>
        <w:t>подписи)</w:t>
      </w:r>
    </w:p>
    <w:p w:rsidR="002F3A75" w:rsidRDefault="002F3A75" w:rsidP="002F3A75">
      <w:pPr>
        <w:pStyle w:val="90"/>
        <w:tabs>
          <w:tab w:val="left" w:pos="4958"/>
          <w:tab w:val="left" w:pos="5659"/>
          <w:tab w:val="left" w:pos="7687"/>
        </w:tabs>
        <w:spacing w:before="0" w:after="0" w:line="280" w:lineRule="exact"/>
      </w:pPr>
      <w:r>
        <w:rPr>
          <w:rStyle w:val="9"/>
        </w:rPr>
        <w:t>М.П.</w:t>
      </w:r>
      <w:r>
        <w:rPr>
          <w:rStyle w:val="9"/>
        </w:rPr>
        <w:tab/>
      </w:r>
      <w:r>
        <w:t>«__»</w:t>
      </w:r>
      <w:r w:rsidR="00B22909" w:rsidRPr="00B22909">
        <w:t xml:space="preserve"> </w:t>
      </w:r>
      <w:r>
        <w:t>_________________20__</w:t>
      </w:r>
      <w:r w:rsidR="00B22909">
        <w:t xml:space="preserve"> </w:t>
      </w:r>
      <w:r>
        <w:t>г.</w:t>
      </w:r>
    </w:p>
    <w:p w:rsidR="002F3A75" w:rsidRDefault="002F3A75" w:rsidP="002F3A75">
      <w:pPr>
        <w:pStyle w:val="90"/>
        <w:tabs>
          <w:tab w:val="left" w:leader="underscore" w:pos="1968"/>
          <w:tab w:val="left" w:leader="underscore" w:pos="3523"/>
          <w:tab w:val="left" w:leader="underscore" w:pos="4358"/>
          <w:tab w:val="left" w:leader="underscore" w:pos="4925"/>
          <w:tab w:val="left" w:leader="underscore" w:pos="6168"/>
          <w:tab w:val="left" w:leader="underscore" w:pos="7291"/>
          <w:tab w:val="left" w:leader="underscore" w:pos="7848"/>
        </w:tabs>
        <w:spacing w:before="98" w:after="154" w:line="280" w:lineRule="exact"/>
      </w:pPr>
    </w:p>
    <w:p w:rsidR="002F3A75" w:rsidRDefault="002F3A75" w:rsidP="002F3A75">
      <w:pPr>
        <w:pStyle w:val="90"/>
        <w:tabs>
          <w:tab w:val="left" w:leader="underscore" w:pos="1968"/>
          <w:tab w:val="left" w:leader="underscore" w:pos="3523"/>
          <w:tab w:val="left" w:leader="underscore" w:pos="4358"/>
          <w:tab w:val="left" w:leader="underscore" w:pos="4925"/>
          <w:tab w:val="left" w:leader="underscore" w:pos="6168"/>
          <w:tab w:val="left" w:leader="underscore" w:pos="7291"/>
          <w:tab w:val="left" w:leader="underscore" w:pos="7848"/>
        </w:tabs>
        <w:spacing w:before="98" w:after="154" w:line="280" w:lineRule="exact"/>
      </w:pPr>
      <w:r>
        <w:t>в</w:t>
      </w:r>
      <w:r w:rsidR="00B22909">
        <w:t xml:space="preserve"> </w:t>
      </w:r>
      <w:r>
        <w:t>объеме</w:t>
      </w:r>
      <w:r>
        <w:tab/>
        <w:t>часов</w:t>
      </w:r>
      <w:r w:rsidR="00B22909">
        <w:t xml:space="preserve"> </w:t>
      </w:r>
      <w:r>
        <w:t>с</w:t>
      </w:r>
      <w:r w:rsidR="00B22909">
        <w:t xml:space="preserve"> </w:t>
      </w:r>
      <w:r>
        <w:t>«</w:t>
      </w:r>
      <w:r>
        <w:tab/>
        <w:t>»</w:t>
      </w:r>
      <w:r>
        <w:tab/>
        <w:t>20</w:t>
      </w:r>
      <w:r>
        <w:tab/>
        <w:t>г.</w:t>
      </w:r>
      <w:r w:rsidR="00B22909">
        <w:t xml:space="preserve"> </w:t>
      </w:r>
      <w:r>
        <w:t>по</w:t>
      </w:r>
      <w:r w:rsidR="00B22909">
        <w:t xml:space="preserve"> </w:t>
      </w:r>
      <w:r>
        <w:t>«</w:t>
      </w:r>
      <w:r>
        <w:tab/>
        <w:t>»</w:t>
      </w:r>
      <w:r>
        <w:tab/>
        <w:t>20</w:t>
      </w:r>
      <w:r>
        <w:tab/>
        <w:t>г.</w:t>
      </w:r>
    </w:p>
    <w:p w:rsidR="00581F01" w:rsidRDefault="002F3A75" w:rsidP="002F3A75">
      <w:pPr>
        <w:pStyle w:val="90"/>
        <w:tabs>
          <w:tab w:val="left" w:leader="underscore" w:pos="2314"/>
          <w:tab w:val="left" w:leader="underscore" w:pos="8098"/>
        </w:tabs>
        <w:spacing w:before="0" w:after="632" w:line="280" w:lineRule="exact"/>
      </w:pPr>
      <w:r>
        <w:t>на</w:t>
      </w:r>
      <w:r w:rsidR="00B22909">
        <w:t xml:space="preserve"> </w:t>
      </w:r>
      <w:r>
        <w:t>предприятии</w:t>
      </w:r>
      <w:r>
        <w:tab/>
        <w:t>-</w:t>
      </w:r>
      <w:r>
        <w:tab/>
      </w:r>
    </w:p>
    <w:p w:rsidR="00B22909" w:rsidRDefault="00581F01" w:rsidP="00B22909">
      <w:pPr>
        <w:spacing w:line="360" w:lineRule="auto"/>
        <w:jc w:val="center"/>
      </w:pPr>
      <w:r>
        <w:br w:type="page"/>
      </w:r>
    </w:p>
    <w:p w:rsidR="00B22909" w:rsidRPr="00B22909" w:rsidRDefault="00B22909" w:rsidP="002E4AC3">
      <w:pPr>
        <w:spacing w:line="360" w:lineRule="auto"/>
        <w:jc w:val="right"/>
        <w:outlineLvl w:val="1"/>
        <w:rPr>
          <w:sz w:val="28"/>
          <w:szCs w:val="28"/>
        </w:rPr>
      </w:pPr>
      <w:bookmarkStart w:id="32" w:name="_Toc71883146"/>
      <w:r w:rsidRPr="00B2290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2E4AC3">
        <w:rPr>
          <w:sz w:val="28"/>
          <w:szCs w:val="28"/>
        </w:rPr>
        <w:t>8</w:t>
      </w:r>
      <w:bookmarkEnd w:id="32"/>
    </w:p>
    <w:p w:rsidR="00B22909" w:rsidRPr="003B3CDD" w:rsidRDefault="00B22909" w:rsidP="00B22909">
      <w:pPr>
        <w:spacing w:line="360" w:lineRule="auto"/>
        <w:jc w:val="center"/>
        <w:rPr>
          <w:rFonts w:eastAsiaTheme="majorEastAsia"/>
          <w:b/>
          <w:bCs/>
          <w:sz w:val="32"/>
          <w:szCs w:val="32"/>
        </w:rPr>
      </w:pPr>
      <w:r w:rsidRPr="003B3CDD">
        <w:rPr>
          <w:b/>
          <w:sz w:val="32"/>
          <w:szCs w:val="32"/>
        </w:rPr>
        <w:t>ХАРАКТЕРИСТИКА</w:t>
      </w:r>
    </w:p>
    <w:p w:rsidR="00B22909" w:rsidRPr="003B3CDD" w:rsidRDefault="00B22909" w:rsidP="00B22909">
      <w:pPr>
        <w:pStyle w:val="aa"/>
        <w:spacing w:line="360" w:lineRule="auto"/>
        <w:rPr>
          <w:rFonts w:hAnsi="Calibri"/>
        </w:rPr>
      </w:pPr>
      <w:r w:rsidRPr="003B3CDD">
        <w:t>Студент</w:t>
      </w:r>
      <w:r>
        <w:rPr>
          <w:rFonts w:hAnsi="Calibri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909" w:rsidRPr="003B3CDD" w:rsidRDefault="00B22909" w:rsidP="00B22909">
      <w:pPr>
        <w:spacing w:line="360" w:lineRule="auto"/>
        <w:rPr>
          <w:sz w:val="28"/>
          <w:szCs w:val="28"/>
        </w:rPr>
      </w:pPr>
      <w:r w:rsidRPr="003B3CDD">
        <w:rPr>
          <w:b/>
          <w:sz w:val="28"/>
          <w:szCs w:val="28"/>
        </w:rPr>
        <w:t>ПОУЧ</w:t>
      </w:r>
      <w:r>
        <w:rPr>
          <w:b/>
          <w:sz w:val="28"/>
          <w:szCs w:val="28"/>
        </w:rPr>
        <w:t xml:space="preserve"> </w:t>
      </w:r>
      <w:r w:rsidRPr="003B3CDD">
        <w:rPr>
          <w:b/>
          <w:caps/>
          <w:sz w:val="28"/>
          <w:szCs w:val="28"/>
        </w:rPr>
        <w:t>«Колледж</w:t>
      </w:r>
      <w:r>
        <w:rPr>
          <w:b/>
          <w:caps/>
          <w:sz w:val="28"/>
          <w:szCs w:val="28"/>
        </w:rPr>
        <w:t xml:space="preserve"> </w:t>
      </w:r>
      <w:r w:rsidRPr="003B3CDD">
        <w:rPr>
          <w:b/>
          <w:caps/>
          <w:sz w:val="28"/>
          <w:szCs w:val="28"/>
        </w:rPr>
        <w:t>менеджмента»</w:t>
      </w:r>
    </w:p>
    <w:p w:rsidR="00B22909" w:rsidRPr="003B3CDD" w:rsidRDefault="00B22909" w:rsidP="00B22909">
      <w:pPr>
        <w:spacing w:line="360" w:lineRule="auto"/>
      </w:pPr>
      <w:r w:rsidRPr="003B3CDD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 </w:t>
      </w:r>
      <w:r w:rsidRPr="003B3CDD">
        <w:rPr>
          <w:rStyle w:val="2b"/>
          <w:rFonts w:eastAsiaTheme="minorHAnsi"/>
          <w:b/>
          <w:sz w:val="28"/>
          <w:szCs w:val="28"/>
        </w:rPr>
        <w:t>09.02.03</w:t>
      </w:r>
      <w:r>
        <w:rPr>
          <w:rStyle w:val="2b"/>
          <w:rFonts w:eastAsiaTheme="minorHAnsi"/>
          <w:b/>
          <w:sz w:val="28"/>
          <w:szCs w:val="28"/>
        </w:rPr>
        <w:t xml:space="preserve"> </w:t>
      </w:r>
      <w:r w:rsidRPr="003B3CDD">
        <w:rPr>
          <w:rStyle w:val="2b"/>
          <w:rFonts w:eastAsiaTheme="minorHAnsi"/>
          <w:b/>
          <w:sz w:val="28"/>
          <w:szCs w:val="28"/>
        </w:rPr>
        <w:t>Программирование</w:t>
      </w:r>
      <w:r>
        <w:rPr>
          <w:rStyle w:val="2b"/>
          <w:rFonts w:eastAsiaTheme="minorHAnsi"/>
          <w:b/>
          <w:sz w:val="28"/>
          <w:szCs w:val="28"/>
        </w:rPr>
        <w:t xml:space="preserve"> </w:t>
      </w:r>
      <w:r w:rsidRPr="003B3CDD">
        <w:rPr>
          <w:rStyle w:val="2b"/>
          <w:rFonts w:eastAsiaTheme="minorHAnsi"/>
          <w:b/>
          <w:sz w:val="28"/>
          <w:szCs w:val="28"/>
        </w:rPr>
        <w:t>в</w:t>
      </w:r>
      <w:r>
        <w:rPr>
          <w:rStyle w:val="2b"/>
          <w:rFonts w:eastAsiaTheme="minorHAnsi"/>
          <w:b/>
          <w:sz w:val="28"/>
          <w:szCs w:val="28"/>
        </w:rPr>
        <w:t xml:space="preserve"> </w:t>
      </w:r>
      <w:r w:rsidRPr="003B3CDD">
        <w:rPr>
          <w:rStyle w:val="2b"/>
          <w:rFonts w:eastAsiaTheme="minorHAnsi"/>
          <w:b/>
          <w:sz w:val="28"/>
          <w:szCs w:val="28"/>
        </w:rPr>
        <w:t>компьютерных</w:t>
      </w:r>
      <w:r>
        <w:rPr>
          <w:rStyle w:val="2b"/>
          <w:rFonts w:eastAsiaTheme="minorHAnsi"/>
          <w:b/>
          <w:sz w:val="28"/>
          <w:szCs w:val="28"/>
        </w:rPr>
        <w:t xml:space="preserve"> </w:t>
      </w:r>
      <w:r w:rsidRPr="003B3CDD">
        <w:rPr>
          <w:rStyle w:val="2b"/>
          <w:rFonts w:eastAsiaTheme="minorHAnsi"/>
          <w:b/>
          <w:sz w:val="28"/>
          <w:szCs w:val="28"/>
        </w:rPr>
        <w:t>системах</w:t>
      </w:r>
    </w:p>
    <w:p w:rsidR="00B22909" w:rsidRPr="003B3CDD" w:rsidRDefault="00B22909" w:rsidP="00B22909">
      <w:pPr>
        <w:spacing w:line="360" w:lineRule="auto"/>
        <w:rPr>
          <w:sz w:val="28"/>
          <w:szCs w:val="28"/>
        </w:rPr>
      </w:pPr>
      <w:r w:rsidRPr="003B3CD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прохождения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профилю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</w:p>
    <w:p w:rsidR="00B22909" w:rsidRPr="00B22909" w:rsidRDefault="00B22909" w:rsidP="00B22909">
      <w:pPr>
        <w:spacing w:line="360" w:lineRule="auto"/>
        <w:rPr>
          <w:u w:val="single"/>
        </w:rPr>
      </w:pPr>
      <w:r w:rsidRPr="003B3CD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22909" w:rsidRPr="00B22909" w:rsidRDefault="00B22909" w:rsidP="00B22909">
      <w:pPr>
        <w:rPr>
          <w:sz w:val="28"/>
          <w:szCs w:val="28"/>
        </w:rPr>
      </w:pPr>
      <w:r w:rsidRPr="00B22909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выхода</w:t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ab/>
        <w:t>/</w:t>
      </w:r>
      <w:r w:rsidRPr="00B2290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дней</w:t>
      </w:r>
    </w:p>
    <w:p w:rsidR="00B22909" w:rsidRPr="003B3CDD" w:rsidRDefault="00B22909" w:rsidP="00B2290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</w:t>
      </w:r>
      <w:r w:rsidRPr="003B3CDD">
        <w:rPr>
          <w:sz w:val="28"/>
          <w:szCs w:val="28"/>
          <w:vertAlign w:val="superscript"/>
        </w:rPr>
        <w:t>(по</w:t>
      </w:r>
      <w:r>
        <w:rPr>
          <w:sz w:val="28"/>
          <w:szCs w:val="28"/>
          <w:vertAlign w:val="superscript"/>
        </w:rPr>
        <w:t xml:space="preserve"> </w:t>
      </w:r>
      <w:r w:rsidRPr="003B3CDD">
        <w:rPr>
          <w:sz w:val="28"/>
          <w:szCs w:val="28"/>
          <w:vertAlign w:val="superscript"/>
        </w:rPr>
        <w:t>плану</w:t>
      </w:r>
      <w:r>
        <w:rPr>
          <w:sz w:val="28"/>
          <w:szCs w:val="28"/>
          <w:vertAlign w:val="superscript"/>
        </w:rPr>
        <w:t xml:space="preserve"> </w:t>
      </w:r>
      <w:r w:rsidRPr="003B3CDD">
        <w:rPr>
          <w:sz w:val="28"/>
          <w:szCs w:val="28"/>
          <w:vertAlign w:val="superscript"/>
        </w:rPr>
        <w:t>/фактически)</w:t>
      </w:r>
    </w:p>
    <w:p w:rsidR="00B22909" w:rsidRPr="00B22909" w:rsidRDefault="00B22909" w:rsidP="00B22909">
      <w:pPr>
        <w:rPr>
          <w:sz w:val="28"/>
          <w:szCs w:val="28"/>
        </w:rPr>
      </w:pPr>
      <w:r w:rsidRPr="00B22909">
        <w:rPr>
          <w:sz w:val="28"/>
          <w:szCs w:val="28"/>
        </w:rPr>
        <w:t>Пропущено</w:t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дней___________,</w:t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уважительной</w:t>
      </w:r>
      <w:r>
        <w:rPr>
          <w:sz w:val="28"/>
          <w:szCs w:val="28"/>
        </w:rPr>
        <w:t xml:space="preserve"> </w:t>
      </w:r>
      <w:r w:rsidRPr="00B22909">
        <w:rPr>
          <w:sz w:val="28"/>
          <w:szCs w:val="28"/>
        </w:rPr>
        <w:t>причине_________</w:t>
      </w:r>
    </w:p>
    <w:p w:rsidR="00B22909" w:rsidRDefault="00B22909" w:rsidP="00B22909">
      <w:pPr>
        <w:rPr>
          <w:sz w:val="28"/>
          <w:szCs w:val="28"/>
        </w:rPr>
      </w:pPr>
    </w:p>
    <w:p w:rsidR="00B22909" w:rsidRPr="003B3CDD" w:rsidRDefault="00B22909" w:rsidP="00B22909">
      <w:pPr>
        <w:rPr>
          <w:sz w:val="28"/>
          <w:szCs w:val="28"/>
        </w:rPr>
      </w:pPr>
      <w:r w:rsidRPr="003B3CDD">
        <w:rPr>
          <w:sz w:val="28"/>
          <w:szCs w:val="28"/>
        </w:rPr>
        <w:t>Выполнял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работу__________________________________________________</w:t>
      </w:r>
    </w:p>
    <w:p w:rsidR="00B22909" w:rsidRPr="003B3CDD" w:rsidRDefault="00B22909" w:rsidP="00B22909">
      <w:pPr>
        <w:rPr>
          <w:sz w:val="28"/>
          <w:szCs w:val="28"/>
        </w:rPr>
      </w:pPr>
      <w:r w:rsidRPr="003B3CD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22909" w:rsidRPr="003B3CDD" w:rsidRDefault="00B22909" w:rsidP="00B22909">
      <w:pPr>
        <w:rPr>
          <w:sz w:val="28"/>
          <w:szCs w:val="28"/>
        </w:rPr>
      </w:pPr>
      <w:r w:rsidRPr="003B3CD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909" w:rsidRPr="003B3CDD" w:rsidRDefault="00B22909" w:rsidP="00B22909">
      <w:pPr>
        <w:rPr>
          <w:b/>
        </w:rPr>
      </w:pPr>
    </w:p>
    <w:p w:rsidR="00B22909" w:rsidRPr="003B3CDD" w:rsidRDefault="00B22909" w:rsidP="00B22909">
      <w:pPr>
        <w:rPr>
          <w:b/>
          <w:sz w:val="28"/>
          <w:szCs w:val="28"/>
        </w:rPr>
      </w:pPr>
      <w:r w:rsidRPr="003B3CDD">
        <w:rPr>
          <w:b/>
          <w:sz w:val="28"/>
          <w:szCs w:val="28"/>
        </w:rPr>
        <w:t>Оценки</w:t>
      </w:r>
      <w:r>
        <w:rPr>
          <w:b/>
          <w:sz w:val="28"/>
          <w:szCs w:val="28"/>
        </w:rPr>
        <w:t xml:space="preserve"> </w:t>
      </w:r>
      <w:r w:rsidRPr="003B3CDD">
        <w:rPr>
          <w:b/>
          <w:sz w:val="28"/>
          <w:szCs w:val="28"/>
        </w:rPr>
        <w:t>практики</w:t>
      </w:r>
      <w:r>
        <w:rPr>
          <w:b/>
          <w:sz w:val="28"/>
          <w:szCs w:val="28"/>
        </w:rPr>
        <w:t xml:space="preserve"> </w:t>
      </w:r>
      <w:r w:rsidRPr="003B3CDD">
        <w:rPr>
          <w:b/>
          <w:sz w:val="28"/>
          <w:szCs w:val="28"/>
        </w:rPr>
        <w:t>студента</w:t>
      </w:r>
      <w:r>
        <w:rPr>
          <w:b/>
          <w:sz w:val="28"/>
          <w:szCs w:val="28"/>
        </w:rPr>
        <w:t xml:space="preserve"> </w:t>
      </w:r>
    </w:p>
    <w:p w:rsidR="00B22909" w:rsidRPr="003B3CDD" w:rsidRDefault="00B22909" w:rsidP="00B22909">
      <w:pPr>
        <w:rPr>
          <w:sz w:val="28"/>
          <w:szCs w:val="28"/>
        </w:rPr>
      </w:pPr>
      <w:r w:rsidRPr="003B3CDD">
        <w:rPr>
          <w:sz w:val="28"/>
          <w:szCs w:val="28"/>
        </w:rPr>
        <w:t>(отлично,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хорошо,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удовлетворительно,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неудовлетворительно)</w:t>
      </w:r>
    </w:p>
    <w:p w:rsidR="00B22909" w:rsidRPr="003B3CDD" w:rsidRDefault="00B22909" w:rsidP="00B22909">
      <w:pPr>
        <w:numPr>
          <w:ilvl w:val="0"/>
          <w:numId w:val="35"/>
        </w:numPr>
        <w:tabs>
          <w:tab w:val="left" w:pos="-180"/>
          <w:tab w:val="left" w:pos="-180"/>
          <w:tab w:val="left" w:pos="-180"/>
          <w:tab w:val="left" w:pos="-180"/>
        </w:tabs>
        <w:ind w:left="-1"/>
        <w:jc w:val="left"/>
        <w:rPr>
          <w:sz w:val="28"/>
          <w:szCs w:val="28"/>
        </w:rPr>
      </w:pPr>
      <w:r w:rsidRPr="003B3CDD">
        <w:rPr>
          <w:sz w:val="28"/>
          <w:szCs w:val="28"/>
        </w:rPr>
        <w:t>Профессиональные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умения</w:t>
      </w:r>
      <w:r w:rsidRPr="003B3CDD">
        <w:rPr>
          <w:sz w:val="28"/>
          <w:szCs w:val="28"/>
        </w:rPr>
        <w:softHyphen/>
      </w:r>
      <w:r w:rsidRPr="003B3CDD">
        <w:rPr>
          <w:sz w:val="28"/>
          <w:szCs w:val="28"/>
        </w:rPr>
        <w:softHyphen/>
      </w:r>
      <w:r w:rsidRPr="003B3CDD">
        <w:rPr>
          <w:sz w:val="28"/>
          <w:szCs w:val="28"/>
        </w:rPr>
        <w:softHyphen/>
      </w:r>
      <w:r w:rsidRPr="003B3CDD">
        <w:rPr>
          <w:sz w:val="28"/>
          <w:szCs w:val="28"/>
        </w:rPr>
        <w:softHyphen/>
      </w:r>
      <w:r w:rsidRPr="003B3CDD">
        <w:rPr>
          <w:sz w:val="28"/>
          <w:szCs w:val="28"/>
        </w:rPr>
        <w:softHyphen/>
      </w:r>
      <w:r w:rsidRPr="003B3CDD">
        <w:rPr>
          <w:sz w:val="28"/>
          <w:szCs w:val="28"/>
        </w:rPr>
        <w:softHyphen/>
      </w:r>
      <w:r w:rsidRPr="003B3CDD">
        <w:rPr>
          <w:sz w:val="28"/>
          <w:szCs w:val="28"/>
        </w:rPr>
        <w:softHyphen/>
        <w:t>___________________________________________</w:t>
      </w:r>
    </w:p>
    <w:p w:rsidR="00B22909" w:rsidRPr="003B3CDD" w:rsidRDefault="00B22909" w:rsidP="00B22909">
      <w:pPr>
        <w:numPr>
          <w:ilvl w:val="0"/>
          <w:numId w:val="35"/>
        </w:numPr>
        <w:tabs>
          <w:tab w:val="left" w:pos="-180"/>
          <w:tab w:val="left" w:pos="-180"/>
          <w:tab w:val="left" w:pos="-180"/>
          <w:tab w:val="left" w:pos="-180"/>
        </w:tabs>
        <w:ind w:left="-1"/>
        <w:jc w:val="left"/>
        <w:rPr>
          <w:sz w:val="28"/>
          <w:szCs w:val="28"/>
        </w:rPr>
      </w:pPr>
      <w:r w:rsidRPr="003B3CDD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команде___________________________________________________</w:t>
      </w:r>
    </w:p>
    <w:p w:rsidR="00B22909" w:rsidRPr="003B3CDD" w:rsidRDefault="00B22909" w:rsidP="00B22909">
      <w:pPr>
        <w:numPr>
          <w:ilvl w:val="0"/>
          <w:numId w:val="35"/>
        </w:numPr>
        <w:tabs>
          <w:tab w:val="left" w:pos="-180"/>
          <w:tab w:val="left" w:pos="-180"/>
          <w:tab w:val="left" w:pos="-180"/>
          <w:tab w:val="left" w:pos="-180"/>
        </w:tabs>
        <w:ind w:left="-1"/>
        <w:jc w:val="left"/>
        <w:rPr>
          <w:sz w:val="28"/>
          <w:szCs w:val="28"/>
        </w:rPr>
      </w:pPr>
      <w:r w:rsidRPr="003B3CDD">
        <w:rPr>
          <w:sz w:val="28"/>
          <w:szCs w:val="28"/>
        </w:rPr>
        <w:t>Общительность,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коммуникабельность__________________________________</w:t>
      </w:r>
    </w:p>
    <w:p w:rsidR="00B22909" w:rsidRPr="003B3CDD" w:rsidRDefault="00B22909" w:rsidP="00B22909">
      <w:pPr>
        <w:numPr>
          <w:ilvl w:val="0"/>
          <w:numId w:val="35"/>
        </w:numPr>
        <w:tabs>
          <w:tab w:val="left" w:pos="-180"/>
          <w:tab w:val="left" w:pos="-180"/>
          <w:tab w:val="left" w:pos="-180"/>
          <w:tab w:val="left" w:pos="-180"/>
        </w:tabs>
        <w:ind w:left="-1"/>
        <w:jc w:val="left"/>
        <w:rPr>
          <w:sz w:val="28"/>
          <w:szCs w:val="28"/>
        </w:rPr>
      </w:pPr>
      <w:r w:rsidRPr="003B3CDD">
        <w:rPr>
          <w:sz w:val="28"/>
          <w:szCs w:val="28"/>
        </w:rPr>
        <w:t>Инициативность____________________________________________________</w:t>
      </w:r>
    </w:p>
    <w:p w:rsidR="00B22909" w:rsidRPr="003B3CDD" w:rsidRDefault="00B22909" w:rsidP="00B22909">
      <w:pPr>
        <w:numPr>
          <w:ilvl w:val="0"/>
          <w:numId w:val="35"/>
        </w:numPr>
        <w:tabs>
          <w:tab w:val="left" w:pos="-180"/>
          <w:tab w:val="left" w:pos="-180"/>
          <w:tab w:val="left" w:pos="-180"/>
          <w:tab w:val="left" w:pos="-180"/>
        </w:tabs>
        <w:ind w:left="-1"/>
        <w:jc w:val="left"/>
        <w:rPr>
          <w:sz w:val="28"/>
          <w:szCs w:val="28"/>
        </w:rPr>
      </w:pPr>
      <w:r w:rsidRPr="003B3CDD">
        <w:rPr>
          <w:sz w:val="28"/>
          <w:szCs w:val="28"/>
        </w:rPr>
        <w:t>Ответственность____________________________________________________</w:t>
      </w:r>
    </w:p>
    <w:p w:rsidR="00B22909" w:rsidRPr="003B3CDD" w:rsidRDefault="00B22909" w:rsidP="00B22909">
      <w:pPr>
        <w:numPr>
          <w:ilvl w:val="0"/>
          <w:numId w:val="35"/>
        </w:numPr>
        <w:tabs>
          <w:tab w:val="left" w:pos="-180"/>
          <w:tab w:val="left" w:pos="-180"/>
          <w:tab w:val="left" w:pos="-180"/>
          <w:tab w:val="left" w:pos="-180"/>
        </w:tabs>
        <w:ind w:left="-1"/>
        <w:jc w:val="left"/>
        <w:rPr>
          <w:sz w:val="28"/>
          <w:szCs w:val="28"/>
        </w:rPr>
      </w:pPr>
      <w:r w:rsidRPr="003B3CDD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нормативно-правовой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базы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____________________________________</w:t>
      </w:r>
    </w:p>
    <w:p w:rsidR="00B22909" w:rsidRPr="003B3CDD" w:rsidRDefault="00B22909" w:rsidP="00B22909">
      <w:pPr>
        <w:numPr>
          <w:ilvl w:val="0"/>
          <w:numId w:val="35"/>
        </w:numPr>
        <w:tabs>
          <w:tab w:val="left" w:pos="-180"/>
          <w:tab w:val="left" w:pos="-180"/>
          <w:tab w:val="left" w:pos="-180"/>
          <w:tab w:val="left" w:pos="-180"/>
        </w:tabs>
        <w:ind w:left="-1"/>
        <w:jc w:val="left"/>
        <w:rPr>
          <w:sz w:val="28"/>
          <w:szCs w:val="28"/>
        </w:rPr>
      </w:pPr>
      <w:r w:rsidRPr="003B3CDD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технологий___________________________</w:t>
      </w:r>
    </w:p>
    <w:p w:rsidR="00B22909" w:rsidRPr="003B3CDD" w:rsidRDefault="00B22909" w:rsidP="00B22909">
      <w:pPr>
        <w:numPr>
          <w:ilvl w:val="0"/>
          <w:numId w:val="35"/>
        </w:numPr>
        <w:tabs>
          <w:tab w:val="left" w:pos="-180"/>
          <w:tab w:val="left" w:pos="-180"/>
          <w:tab w:val="left" w:pos="-180"/>
          <w:tab w:val="left" w:pos="-180"/>
        </w:tabs>
        <w:ind w:left="-1"/>
        <w:jc w:val="left"/>
        <w:rPr>
          <w:sz w:val="28"/>
          <w:szCs w:val="28"/>
        </w:rPr>
      </w:pPr>
      <w:r w:rsidRPr="003B3CDD">
        <w:rPr>
          <w:sz w:val="28"/>
          <w:szCs w:val="28"/>
        </w:rPr>
        <w:t>Трудовая</w:t>
      </w:r>
      <w:r>
        <w:rPr>
          <w:sz w:val="28"/>
          <w:szCs w:val="28"/>
        </w:rPr>
        <w:t xml:space="preserve"> </w:t>
      </w:r>
      <w:r w:rsidRPr="003B3CDD">
        <w:rPr>
          <w:sz w:val="28"/>
          <w:szCs w:val="28"/>
        </w:rPr>
        <w:t>дисциплина________________________________________________</w:t>
      </w:r>
    </w:p>
    <w:p w:rsidR="00B22909" w:rsidRPr="003B3CDD" w:rsidRDefault="00B22909" w:rsidP="00B22909">
      <w:pPr>
        <w:numPr>
          <w:ilvl w:val="0"/>
          <w:numId w:val="35"/>
        </w:numPr>
        <w:tabs>
          <w:tab w:val="left" w:pos="-180"/>
          <w:tab w:val="left" w:pos="-180"/>
          <w:tab w:val="left" w:pos="-180"/>
          <w:tab w:val="left" w:pos="-180"/>
        </w:tabs>
        <w:ind w:left="-1"/>
        <w:jc w:val="left"/>
        <w:rPr>
          <w:sz w:val="28"/>
          <w:szCs w:val="28"/>
        </w:rPr>
      </w:pPr>
    </w:p>
    <w:p w:rsidR="00B22909" w:rsidRPr="003B3CDD" w:rsidRDefault="00B22909" w:rsidP="00B22909">
      <w:pPr>
        <w:spacing w:after="120"/>
        <w:rPr>
          <w:sz w:val="28"/>
          <w:szCs w:val="28"/>
        </w:rPr>
      </w:pPr>
      <w:r w:rsidRPr="003B3CDD">
        <w:rPr>
          <w:b/>
          <w:sz w:val="28"/>
          <w:szCs w:val="28"/>
        </w:rPr>
        <w:t>Общая</w:t>
      </w:r>
      <w:r>
        <w:rPr>
          <w:b/>
          <w:sz w:val="28"/>
          <w:szCs w:val="28"/>
        </w:rPr>
        <w:t xml:space="preserve"> </w:t>
      </w:r>
      <w:r w:rsidRPr="003B3CDD">
        <w:rPr>
          <w:b/>
          <w:sz w:val="28"/>
          <w:szCs w:val="28"/>
        </w:rPr>
        <w:t>оценка</w:t>
      </w:r>
      <w:r>
        <w:rPr>
          <w:b/>
          <w:sz w:val="28"/>
          <w:szCs w:val="28"/>
        </w:rPr>
        <w:t xml:space="preserve"> </w:t>
      </w:r>
      <w:r w:rsidRPr="003B3CDD">
        <w:rPr>
          <w:b/>
          <w:sz w:val="28"/>
          <w:szCs w:val="28"/>
        </w:rPr>
        <w:t>практики</w:t>
      </w:r>
      <w:r>
        <w:rPr>
          <w:b/>
          <w:sz w:val="28"/>
          <w:szCs w:val="28"/>
        </w:rPr>
        <w:t xml:space="preserve"> </w:t>
      </w:r>
      <w:r w:rsidRPr="003B3CDD">
        <w:rPr>
          <w:b/>
          <w:sz w:val="28"/>
          <w:szCs w:val="28"/>
        </w:rPr>
        <w:t>студента</w:t>
      </w:r>
      <w:r>
        <w:rPr>
          <w:b/>
          <w:sz w:val="28"/>
          <w:szCs w:val="28"/>
        </w:rPr>
        <w:t xml:space="preserve"> </w:t>
      </w:r>
      <w:r w:rsidRPr="003B3CDD">
        <w:rPr>
          <w:sz w:val="28"/>
          <w:szCs w:val="28"/>
        </w:rPr>
        <w:t>__________________________</w:t>
      </w:r>
    </w:p>
    <w:p w:rsidR="00B22909" w:rsidRPr="003B3CDD" w:rsidRDefault="00B22909" w:rsidP="00B22909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32"/>
        <w:gridCol w:w="3365"/>
        <w:gridCol w:w="3364"/>
      </w:tblGrid>
      <w:tr w:rsidR="00B22909" w:rsidRPr="003B3CDD" w:rsidTr="00B22909">
        <w:tc>
          <w:tcPr>
            <w:tcW w:w="2788" w:type="dxa"/>
          </w:tcPr>
          <w:p w:rsidR="00B22909" w:rsidRPr="003B3CDD" w:rsidRDefault="00B22909" w:rsidP="00B22909">
            <w:pPr>
              <w:spacing w:after="120"/>
              <w:rPr>
                <w:sz w:val="28"/>
                <w:szCs w:val="28"/>
              </w:rPr>
            </w:pPr>
            <w:r w:rsidRPr="003B3CD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</w:t>
            </w:r>
            <w:r w:rsidRPr="003B3CD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_______ </w:t>
            </w:r>
            <w:r w:rsidRPr="003B3CD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__ </w:t>
            </w:r>
            <w:r w:rsidRPr="003B3CDD">
              <w:rPr>
                <w:sz w:val="28"/>
                <w:szCs w:val="28"/>
              </w:rPr>
              <w:t>г.</w:t>
            </w:r>
          </w:p>
          <w:p w:rsidR="00B22909" w:rsidRPr="003B3CDD" w:rsidRDefault="00B22909" w:rsidP="00B2290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449" w:type="dxa"/>
          </w:tcPr>
          <w:p w:rsidR="00B22909" w:rsidRPr="003B3CDD" w:rsidRDefault="00B22909" w:rsidP="00B22909">
            <w:pPr>
              <w:pBdr>
                <w:bottom w:val="single" w:sz="12" w:space="0" w:color="000000"/>
              </w:pBdr>
              <w:spacing w:after="120"/>
              <w:rPr>
                <w:sz w:val="28"/>
                <w:szCs w:val="28"/>
              </w:rPr>
            </w:pPr>
          </w:p>
          <w:p w:rsidR="00B22909" w:rsidRPr="003B3CDD" w:rsidRDefault="00B22909" w:rsidP="00B22909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  <w:r w:rsidRPr="003B3CDD">
              <w:rPr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3440" w:type="dxa"/>
          </w:tcPr>
          <w:p w:rsidR="00B22909" w:rsidRPr="003B3CDD" w:rsidRDefault="00B22909" w:rsidP="00B22909">
            <w:pPr>
              <w:pBdr>
                <w:bottom w:val="single" w:sz="12" w:space="0" w:color="000000"/>
              </w:pBdr>
              <w:spacing w:after="120"/>
              <w:rPr>
                <w:sz w:val="28"/>
                <w:szCs w:val="28"/>
              </w:rPr>
            </w:pPr>
          </w:p>
          <w:p w:rsidR="00B22909" w:rsidRPr="003B3CDD" w:rsidRDefault="00B22909" w:rsidP="00B22909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  <w:r w:rsidRPr="003B3CDD">
              <w:rPr>
                <w:sz w:val="28"/>
                <w:szCs w:val="28"/>
                <w:vertAlign w:val="superscript"/>
              </w:rPr>
              <w:t>расшифровка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3B3CDD">
              <w:rPr>
                <w:sz w:val="28"/>
                <w:szCs w:val="28"/>
                <w:vertAlign w:val="superscript"/>
              </w:rPr>
              <w:t>подписи</w:t>
            </w:r>
          </w:p>
        </w:tc>
      </w:tr>
    </w:tbl>
    <w:p w:rsidR="00581F01" w:rsidRDefault="00581F01">
      <w:pPr>
        <w:spacing w:after="160" w:line="259" w:lineRule="auto"/>
        <w:rPr>
          <w:color w:val="000000"/>
          <w:kern w:val="1"/>
          <w:sz w:val="28"/>
          <w:szCs w:val="28"/>
          <w:lang w:bidi="ru-RU"/>
        </w:rPr>
      </w:pPr>
    </w:p>
    <w:sectPr w:rsidR="00581F01" w:rsidSect="002F3A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669" w:rsidRDefault="00C66669" w:rsidP="002F3A75">
      <w:r>
        <w:separator/>
      </w:r>
    </w:p>
  </w:endnote>
  <w:endnote w:type="continuationSeparator" w:id="0">
    <w:p w:rsidR="00C66669" w:rsidRDefault="00C66669" w:rsidP="002F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algun Gothic Semilight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09" w:rsidRDefault="00B22909" w:rsidP="002F3A7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22909" w:rsidRDefault="00B22909" w:rsidP="002F3A7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53282"/>
    </w:sdtPr>
    <w:sdtEndPr/>
    <w:sdtContent>
      <w:p w:rsidR="00B22909" w:rsidRDefault="00B2290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9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22909" w:rsidRPr="000D149A" w:rsidRDefault="00B22909" w:rsidP="002F3A75">
    <w:pPr>
      <w:pStyle w:val="ac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09" w:rsidRDefault="00B22909">
    <w:pPr>
      <w:pStyle w:val="aff1"/>
      <w:ind w:left="5899"/>
    </w:pPr>
    <w:r>
      <w:rPr>
        <w:rStyle w:val="115pt"/>
      </w:rPr>
      <w:fldChar w:fldCharType="begin"/>
    </w:r>
    <w:r>
      <w:rPr>
        <w:rStyle w:val="115pt"/>
      </w:rPr>
      <w:instrText xml:space="preserve"> PAGE </w:instrText>
    </w:r>
    <w:r>
      <w:rPr>
        <w:rStyle w:val="115pt"/>
      </w:rPr>
      <w:fldChar w:fldCharType="separate"/>
    </w:r>
    <w:r>
      <w:rPr>
        <w:rStyle w:val="115pt"/>
        <w:noProof/>
      </w:rPr>
      <w:t>22</w:t>
    </w:r>
    <w:r>
      <w:rPr>
        <w:rStyle w:val="115pt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09" w:rsidRDefault="00B22909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4F597A">
      <w:rPr>
        <w:noProof/>
      </w:rPr>
      <w:t>26</w:t>
    </w:r>
    <w:r>
      <w:fldChar w:fldCharType="end"/>
    </w:r>
  </w:p>
  <w:p w:rsidR="00B22909" w:rsidRDefault="00B22909">
    <w:pPr>
      <w:pStyle w:val="aff1"/>
      <w:ind w:left="586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09" w:rsidRDefault="00B229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669" w:rsidRDefault="00C66669" w:rsidP="002F3A75">
      <w:r>
        <w:separator/>
      </w:r>
    </w:p>
  </w:footnote>
  <w:footnote w:type="continuationSeparator" w:id="0">
    <w:p w:rsidR="00C66669" w:rsidRDefault="00C66669" w:rsidP="002F3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09" w:rsidRDefault="00B22909" w:rsidP="002F3A75">
    <w:pPr>
      <w:pStyle w:val="af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22909" w:rsidRDefault="00B22909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09" w:rsidRPr="000D149A" w:rsidRDefault="00B22909" w:rsidP="002F3A75">
    <w:pPr>
      <w:pStyle w:val="af4"/>
      <w:rPr>
        <w:lang w:val="en-US"/>
      </w:rPr>
    </w:pPr>
  </w:p>
  <w:p w:rsidR="00B22909" w:rsidRDefault="00B22909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09" w:rsidRDefault="00B2290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09" w:rsidRDefault="00B22909">
    <w:pPr>
      <w:pStyle w:val="a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09" w:rsidRDefault="00B229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4823"/>
    <w:lvl w:ilvl="0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7"/>
        <w:szCs w:val="27"/>
      </w:rPr>
    </w:lvl>
  </w:abstractNum>
  <w:abstractNum w:abstractNumId="4" w15:restartNumberingAfterBreak="0">
    <w:nsid w:val="00000016"/>
    <w:multiLevelType w:val="multilevel"/>
    <w:tmpl w:val="00000016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3896051"/>
    <w:multiLevelType w:val="hybridMultilevel"/>
    <w:tmpl w:val="988EEEB6"/>
    <w:lvl w:ilvl="0" w:tplc="884665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4BE1C1F"/>
    <w:multiLevelType w:val="hybridMultilevel"/>
    <w:tmpl w:val="045C9F5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073A5EF0"/>
    <w:multiLevelType w:val="hybridMultilevel"/>
    <w:tmpl w:val="E050E04A"/>
    <w:lvl w:ilvl="0" w:tplc="FA1218D8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765F9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10A11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EA754C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84B890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0E317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8A0A70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56A9A4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A23C22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9761BB1"/>
    <w:multiLevelType w:val="hybridMultilevel"/>
    <w:tmpl w:val="F3DCE2E2"/>
    <w:lvl w:ilvl="0" w:tplc="B690631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AB732C4"/>
    <w:multiLevelType w:val="hybridMultilevel"/>
    <w:tmpl w:val="984E783A"/>
    <w:lvl w:ilvl="0" w:tplc="0B9A948C">
      <w:start w:val="1"/>
      <w:numFmt w:val="bullet"/>
      <w:lvlText w:val="-"/>
      <w:lvlJc w:val="left"/>
      <w:pPr>
        <w:ind w:left="346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44F8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04BA2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E0737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2943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6EDDC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84A7E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DE8BA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7427A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7B7552"/>
    <w:multiLevelType w:val="hybridMultilevel"/>
    <w:tmpl w:val="51DCBFB2"/>
    <w:lvl w:ilvl="0" w:tplc="88082B44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13794094"/>
    <w:multiLevelType w:val="hybridMultilevel"/>
    <w:tmpl w:val="41A837F6"/>
    <w:lvl w:ilvl="0" w:tplc="A704D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985B17"/>
    <w:multiLevelType w:val="singleLevel"/>
    <w:tmpl w:val="9CC24134"/>
    <w:lvl w:ilvl="0">
      <w:start w:val="1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9C1438"/>
    <w:multiLevelType w:val="hybridMultilevel"/>
    <w:tmpl w:val="0E0C3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6914B5"/>
    <w:multiLevelType w:val="hybridMultilevel"/>
    <w:tmpl w:val="34EC9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970EB9"/>
    <w:multiLevelType w:val="hybridMultilevel"/>
    <w:tmpl w:val="77464A94"/>
    <w:lvl w:ilvl="0" w:tplc="A704D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23429"/>
    <w:multiLevelType w:val="singleLevel"/>
    <w:tmpl w:val="79C02C86"/>
    <w:lvl w:ilvl="0">
      <w:start w:val="5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4E710C8"/>
    <w:multiLevelType w:val="hybridMultilevel"/>
    <w:tmpl w:val="FDD47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B03247"/>
    <w:multiLevelType w:val="hybridMultilevel"/>
    <w:tmpl w:val="FFF628D6"/>
    <w:lvl w:ilvl="0" w:tplc="A704D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D2054"/>
    <w:multiLevelType w:val="hybridMultilevel"/>
    <w:tmpl w:val="5328B34A"/>
    <w:lvl w:ilvl="0" w:tplc="C5FCE1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E778A"/>
    <w:multiLevelType w:val="hybridMultilevel"/>
    <w:tmpl w:val="5728FEA0"/>
    <w:lvl w:ilvl="0" w:tplc="E2E63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6009B"/>
    <w:multiLevelType w:val="hybridMultilevel"/>
    <w:tmpl w:val="4F42255E"/>
    <w:lvl w:ilvl="0" w:tplc="1988C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001F8"/>
    <w:multiLevelType w:val="multilevel"/>
    <w:tmpl w:val="00000029"/>
    <w:lvl w:ilvl="0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3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30" w15:restartNumberingAfterBreak="0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AF16C2"/>
    <w:multiLevelType w:val="hybridMultilevel"/>
    <w:tmpl w:val="A8B0E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0CE6"/>
    <w:multiLevelType w:val="hybridMultilevel"/>
    <w:tmpl w:val="EEA6EBC8"/>
    <w:lvl w:ilvl="0" w:tplc="88466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224CEB"/>
    <w:multiLevelType w:val="hybridMultilevel"/>
    <w:tmpl w:val="3188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E2F44"/>
    <w:multiLevelType w:val="hybridMultilevel"/>
    <w:tmpl w:val="1C2419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EB9769B"/>
    <w:multiLevelType w:val="hybridMultilevel"/>
    <w:tmpl w:val="AEEC314E"/>
    <w:lvl w:ilvl="0" w:tplc="E392D6D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A18A1"/>
    <w:multiLevelType w:val="hybridMultilevel"/>
    <w:tmpl w:val="3A64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F5548"/>
    <w:multiLevelType w:val="singleLevel"/>
    <w:tmpl w:val="F2DA5CE0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6130DA2"/>
    <w:multiLevelType w:val="hybridMultilevel"/>
    <w:tmpl w:val="A790F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6"/>
  </w:num>
  <w:num w:numId="2">
    <w:abstractNumId w:val="13"/>
  </w:num>
  <w:num w:numId="3">
    <w:abstractNumId w:val="40"/>
  </w:num>
  <w:num w:numId="4">
    <w:abstractNumId w:val="21"/>
  </w:num>
  <w:num w:numId="5">
    <w:abstractNumId w:val="30"/>
  </w:num>
  <w:num w:numId="6">
    <w:abstractNumId w:val="38"/>
  </w:num>
  <w:num w:numId="7">
    <w:abstractNumId w:val="20"/>
  </w:num>
  <w:num w:numId="8">
    <w:abstractNumId w:val="11"/>
  </w:num>
  <w:num w:numId="9">
    <w:abstractNumId w:val="18"/>
  </w:num>
  <w:num w:numId="10">
    <w:abstractNumId w:val="15"/>
  </w:num>
  <w:num w:numId="11">
    <w:abstractNumId w:val="37"/>
  </w:num>
  <w:num w:numId="12">
    <w:abstractNumId w:val="17"/>
  </w:num>
  <w:num w:numId="13">
    <w:abstractNumId w:val="23"/>
  </w:num>
  <w:num w:numId="14">
    <w:abstractNumId w:val="39"/>
  </w:num>
  <w:num w:numId="15">
    <w:abstractNumId w:val="28"/>
  </w:num>
  <w:num w:numId="16">
    <w:abstractNumId w:val="4"/>
  </w:num>
  <w:num w:numId="17">
    <w:abstractNumId w:val="3"/>
  </w:num>
  <w:num w:numId="18">
    <w:abstractNumId w:val="2"/>
  </w:num>
  <w:num w:numId="19">
    <w:abstractNumId w:val="27"/>
  </w:num>
  <w:num w:numId="20">
    <w:abstractNumId w:val="7"/>
  </w:num>
  <w:num w:numId="21">
    <w:abstractNumId w:val="26"/>
  </w:num>
  <w:num w:numId="22">
    <w:abstractNumId w:val="33"/>
  </w:num>
  <w:num w:numId="23">
    <w:abstractNumId w:val="31"/>
  </w:num>
  <w:num w:numId="24">
    <w:abstractNumId w:val="36"/>
  </w:num>
  <w:num w:numId="25">
    <w:abstractNumId w:val="10"/>
  </w:num>
  <w:num w:numId="26">
    <w:abstractNumId w:val="32"/>
  </w:num>
  <w:num w:numId="27">
    <w:abstractNumId w:val="5"/>
  </w:num>
  <w:num w:numId="28">
    <w:abstractNumId w:val="22"/>
  </w:num>
  <w:num w:numId="29">
    <w:abstractNumId w:val="25"/>
  </w:num>
  <w:num w:numId="30">
    <w:abstractNumId w:val="14"/>
  </w:num>
  <w:num w:numId="31">
    <w:abstractNumId w:val="8"/>
  </w:num>
  <w:num w:numId="32">
    <w:abstractNumId w:val="35"/>
  </w:num>
  <w:num w:numId="33">
    <w:abstractNumId w:val="1"/>
  </w:num>
  <w:num w:numId="34">
    <w:abstractNumId w:val="29"/>
  </w:num>
  <w:num w:numId="35">
    <w:abstractNumId w:val="0"/>
  </w:num>
  <w:num w:numId="36">
    <w:abstractNumId w:val="6"/>
  </w:num>
  <w:num w:numId="37">
    <w:abstractNumId w:val="19"/>
  </w:num>
  <w:num w:numId="38">
    <w:abstractNumId w:val="24"/>
  </w:num>
  <w:num w:numId="39">
    <w:abstractNumId w:val="34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38"/>
    <w:rsid w:val="00034059"/>
    <w:rsid w:val="000D1D22"/>
    <w:rsid w:val="000D4F38"/>
    <w:rsid w:val="00193550"/>
    <w:rsid w:val="002E4AC3"/>
    <w:rsid w:val="002F3A75"/>
    <w:rsid w:val="003C6ED6"/>
    <w:rsid w:val="003F64FE"/>
    <w:rsid w:val="004F597A"/>
    <w:rsid w:val="00581F01"/>
    <w:rsid w:val="005E7CAD"/>
    <w:rsid w:val="0079751B"/>
    <w:rsid w:val="00864F80"/>
    <w:rsid w:val="008C36E7"/>
    <w:rsid w:val="00986413"/>
    <w:rsid w:val="00994E32"/>
    <w:rsid w:val="00B22909"/>
    <w:rsid w:val="00B938AC"/>
    <w:rsid w:val="00C342C0"/>
    <w:rsid w:val="00C66669"/>
    <w:rsid w:val="00D85EB9"/>
    <w:rsid w:val="00EA5FD0"/>
    <w:rsid w:val="00F1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95EE4-DCE3-4EC1-B783-0E757BC3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8A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5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9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2"/>
    <w:next w:val="2"/>
    <w:link w:val="12"/>
    <w:qFormat/>
    <w:rsid w:val="0079751B"/>
    <w:pPr>
      <w:keepLines w:val="0"/>
      <w:widowControl w:val="0"/>
      <w:shd w:val="clear" w:color="auto" w:fill="FFFFFF"/>
      <w:tabs>
        <w:tab w:val="left" w:pos="494"/>
      </w:tabs>
      <w:autoSpaceDE w:val="0"/>
      <w:autoSpaceDN w:val="0"/>
      <w:adjustRightInd w:val="0"/>
      <w:spacing w:before="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2">
    <w:name w:val="Стиль1 Знак"/>
    <w:basedOn w:val="a0"/>
    <w:link w:val="11"/>
    <w:rsid w:val="007975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75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B9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B938AC"/>
    <w:pPr>
      <w:spacing w:before="100" w:beforeAutospacing="1" w:after="100" w:afterAutospacing="1"/>
    </w:pPr>
  </w:style>
  <w:style w:type="paragraph" w:styleId="21">
    <w:name w:val="List 2"/>
    <w:basedOn w:val="a"/>
    <w:rsid w:val="00B938AC"/>
    <w:pPr>
      <w:ind w:left="566" w:hanging="283"/>
    </w:pPr>
  </w:style>
  <w:style w:type="paragraph" w:styleId="22">
    <w:name w:val="Body Text Indent 2"/>
    <w:basedOn w:val="a"/>
    <w:link w:val="23"/>
    <w:rsid w:val="00B938A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9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8AC"/>
    <w:rPr>
      <w:b/>
      <w:bCs/>
    </w:rPr>
  </w:style>
  <w:style w:type="paragraph" w:styleId="a5">
    <w:name w:val="footnote text"/>
    <w:basedOn w:val="a"/>
    <w:link w:val="a6"/>
    <w:semiHidden/>
    <w:rsid w:val="00B938A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9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938AC"/>
    <w:rPr>
      <w:vertAlign w:val="superscript"/>
    </w:rPr>
  </w:style>
  <w:style w:type="paragraph" w:styleId="a8">
    <w:name w:val="Balloon Text"/>
    <w:basedOn w:val="a"/>
    <w:link w:val="a9"/>
    <w:semiHidden/>
    <w:rsid w:val="00B938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938AC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B938A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9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938AC"/>
    <w:pPr>
      <w:spacing w:after="120"/>
    </w:pPr>
  </w:style>
  <w:style w:type="character" w:customStyle="1" w:styleId="ab">
    <w:name w:val="Основной текст Знак"/>
    <w:basedOn w:val="a0"/>
    <w:link w:val="aa"/>
    <w:rsid w:val="00B9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B938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B938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B938AC"/>
  </w:style>
  <w:style w:type="paragraph" w:customStyle="1" w:styleId="af">
    <w:name w:val="Знак"/>
    <w:basedOn w:val="a"/>
    <w:rsid w:val="00B938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Subtitle"/>
    <w:basedOn w:val="a"/>
    <w:next w:val="a"/>
    <w:link w:val="af1"/>
    <w:qFormat/>
    <w:rsid w:val="00B938AC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rsid w:val="00B938AC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List"/>
    <w:basedOn w:val="a"/>
    <w:rsid w:val="00B938AC"/>
    <w:pPr>
      <w:ind w:left="283" w:hanging="283"/>
    </w:pPr>
  </w:style>
  <w:style w:type="paragraph" w:customStyle="1" w:styleId="13">
    <w:name w:val="Знак1"/>
    <w:basedOn w:val="a"/>
    <w:rsid w:val="00B938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4">
    <w:name w:val="Table Grid 1"/>
    <w:basedOn w:val="a1"/>
    <w:rsid w:val="00B93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3">
    <w:name w:val="Table Grid"/>
    <w:basedOn w:val="a1"/>
    <w:rsid w:val="00B93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rsid w:val="00B938A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9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B938AC"/>
    <w:pPr>
      <w:widowControl w:val="0"/>
      <w:jc w:val="center"/>
    </w:pPr>
    <w:rPr>
      <w:b/>
      <w:sz w:val="32"/>
      <w:szCs w:val="20"/>
    </w:rPr>
  </w:style>
  <w:style w:type="character" w:customStyle="1" w:styleId="af7">
    <w:name w:val="Название Знак"/>
    <w:basedOn w:val="a0"/>
    <w:link w:val="af6"/>
    <w:rsid w:val="00B938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B93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50">
    <w:name w:val="Font Style50"/>
    <w:basedOn w:val="a0"/>
    <w:uiPriority w:val="99"/>
    <w:rsid w:val="00B938AC"/>
    <w:rPr>
      <w:rFonts w:ascii="Times New Roman" w:hAnsi="Times New Roman" w:cs="Times New Roman"/>
      <w:b/>
      <w:bCs/>
      <w:sz w:val="26"/>
      <w:szCs w:val="26"/>
    </w:rPr>
  </w:style>
  <w:style w:type="paragraph" w:styleId="af8">
    <w:name w:val="List Paragraph"/>
    <w:basedOn w:val="a"/>
    <w:qFormat/>
    <w:rsid w:val="00B938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9">
    <w:name w:val="Body Text Indent"/>
    <w:basedOn w:val="a"/>
    <w:link w:val="afa"/>
    <w:uiPriority w:val="99"/>
    <w:unhideWhenUsed/>
    <w:rsid w:val="00B938AC"/>
    <w:pPr>
      <w:spacing w:after="120"/>
      <w:ind w:left="283"/>
    </w:pPr>
    <w:rPr>
      <w:sz w:val="20"/>
      <w:szCs w:val="2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B9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uiPriority w:val="1"/>
    <w:qFormat/>
    <w:rsid w:val="00B938AC"/>
    <w:pPr>
      <w:spacing w:after="0" w:line="240" w:lineRule="auto"/>
    </w:pPr>
  </w:style>
  <w:style w:type="character" w:customStyle="1" w:styleId="afc">
    <w:name w:val="Другое_"/>
    <w:link w:val="afd"/>
    <w:rsid w:val="00B938AC"/>
    <w:rPr>
      <w:shd w:val="clear" w:color="auto" w:fill="FFFFFF"/>
    </w:rPr>
  </w:style>
  <w:style w:type="paragraph" w:customStyle="1" w:styleId="afd">
    <w:name w:val="Другое"/>
    <w:basedOn w:val="a"/>
    <w:link w:val="afc"/>
    <w:rsid w:val="00B938AC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39"/>
    <w:unhideWhenUsed/>
    <w:rsid w:val="00B938AC"/>
    <w:pPr>
      <w:widowControl w:val="0"/>
      <w:spacing w:after="100"/>
      <w:ind w:left="240"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fe">
    <w:name w:val="TOC Heading"/>
    <w:basedOn w:val="1"/>
    <w:next w:val="a"/>
    <w:uiPriority w:val="39"/>
    <w:unhideWhenUsed/>
    <w:qFormat/>
    <w:rsid w:val="00B938AC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B938AC"/>
    <w:pPr>
      <w:tabs>
        <w:tab w:val="left" w:pos="440"/>
        <w:tab w:val="right" w:leader="dot" w:pos="9606"/>
      </w:tabs>
      <w:spacing w:after="100"/>
      <w:jc w:val="both"/>
    </w:pPr>
  </w:style>
  <w:style w:type="character" w:styleId="aff">
    <w:name w:val="Hyperlink"/>
    <w:basedOn w:val="a0"/>
    <w:uiPriority w:val="99"/>
    <w:unhideWhenUsed/>
    <w:rsid w:val="00B938AC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B938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15pt">
    <w:name w:val="Колонтитул + 11;5 pt"/>
    <w:basedOn w:val="a0"/>
    <w:rsid w:val="000D1D2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aff0">
    <w:name w:val="Основной текст + Курсив"/>
    <w:basedOn w:val="a0"/>
    <w:rsid w:val="000D1D2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3">
    <w:name w:val="Основной текст (3) + Не курсив"/>
    <w:basedOn w:val="a0"/>
    <w:rsid w:val="000D1D2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28">
    <w:name w:val="Основной текст (2) + Курсив"/>
    <w:basedOn w:val="a0"/>
    <w:rsid w:val="000D1D2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30">
    <w:name w:val="Основной текст (3) + Полужирный;Не курсив"/>
    <w:basedOn w:val="a0"/>
    <w:rsid w:val="000D1D2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ff1">
    <w:name w:val="Колонтитул"/>
    <w:basedOn w:val="a"/>
    <w:rsid w:val="000D1D22"/>
    <w:pPr>
      <w:shd w:val="clear" w:color="auto" w:fill="FFFFFF"/>
      <w:suppressAutoHyphens/>
    </w:pPr>
    <w:rPr>
      <w:color w:val="000000"/>
      <w:kern w:val="1"/>
      <w:sz w:val="20"/>
      <w:szCs w:val="20"/>
      <w:lang w:val="ru"/>
    </w:rPr>
  </w:style>
  <w:style w:type="paragraph" w:customStyle="1" w:styleId="16">
    <w:name w:val="Без интервала1"/>
    <w:rsid w:val="000D1D22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val="ru" w:eastAsia="ru-RU"/>
    </w:rPr>
  </w:style>
  <w:style w:type="paragraph" w:customStyle="1" w:styleId="17">
    <w:name w:val="Заголовок №1"/>
    <w:basedOn w:val="a"/>
    <w:rsid w:val="00F16A87"/>
    <w:pPr>
      <w:shd w:val="clear" w:color="auto" w:fill="FFFFFF"/>
      <w:suppressAutoHyphens/>
      <w:spacing w:before="2400" w:after="300" w:line="0" w:lineRule="atLeast"/>
      <w:jc w:val="center"/>
    </w:pPr>
    <w:rPr>
      <w:b/>
      <w:bCs/>
      <w:color w:val="000000"/>
      <w:kern w:val="1"/>
      <w:sz w:val="42"/>
      <w:szCs w:val="42"/>
      <w:lang w:bidi="ru-RU"/>
    </w:rPr>
  </w:style>
  <w:style w:type="character" w:customStyle="1" w:styleId="aff2">
    <w:name w:val="Основной текст_"/>
    <w:basedOn w:val="a0"/>
    <w:link w:val="18"/>
    <w:rsid w:val="00F16A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F16A87"/>
    <w:pPr>
      <w:widowControl w:val="0"/>
      <w:shd w:val="clear" w:color="auto" w:fill="FFFFFF"/>
      <w:spacing w:after="100"/>
      <w:ind w:firstLine="400"/>
    </w:pPr>
    <w:rPr>
      <w:sz w:val="22"/>
      <w:szCs w:val="22"/>
      <w:lang w:eastAsia="en-US"/>
    </w:rPr>
  </w:style>
  <w:style w:type="character" w:customStyle="1" w:styleId="aff3">
    <w:name w:val="Сноска_"/>
    <w:basedOn w:val="a0"/>
    <w:link w:val="aff4"/>
    <w:rsid w:val="002F3A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4">
    <w:name w:val="Сноска"/>
    <w:basedOn w:val="a"/>
    <w:link w:val="aff3"/>
    <w:rsid w:val="002F3A75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29">
    <w:name w:val="Заголовок №2_"/>
    <w:basedOn w:val="a0"/>
    <w:link w:val="2a"/>
    <w:rsid w:val="002F3A75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a">
    <w:name w:val="Заголовок №2"/>
    <w:basedOn w:val="a"/>
    <w:link w:val="29"/>
    <w:rsid w:val="002F3A75"/>
    <w:pPr>
      <w:widowControl w:val="0"/>
      <w:shd w:val="clear" w:color="auto" w:fill="FFFFFF"/>
      <w:spacing w:after="320"/>
      <w:jc w:val="center"/>
      <w:outlineLvl w:val="1"/>
    </w:pPr>
    <w:rPr>
      <w:sz w:val="32"/>
      <w:szCs w:val="32"/>
      <w:lang w:eastAsia="en-US"/>
    </w:rPr>
  </w:style>
  <w:style w:type="character" w:customStyle="1" w:styleId="9">
    <w:name w:val="Основной текст (9) + Полужирный"/>
    <w:basedOn w:val="a0"/>
    <w:rsid w:val="002F3A7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8">
    <w:name w:val="Основной текст (8)"/>
    <w:basedOn w:val="a"/>
    <w:rsid w:val="002F3A75"/>
    <w:pPr>
      <w:shd w:val="clear" w:color="auto" w:fill="FFFFFF"/>
      <w:suppressAutoHyphens/>
      <w:spacing w:before="480" w:after="180" w:line="0" w:lineRule="atLeast"/>
      <w:jc w:val="center"/>
    </w:pPr>
    <w:rPr>
      <w:color w:val="000000"/>
      <w:spacing w:val="10"/>
      <w:kern w:val="1"/>
      <w:sz w:val="16"/>
      <w:szCs w:val="16"/>
      <w:lang w:bidi="ru-RU"/>
    </w:rPr>
  </w:style>
  <w:style w:type="paragraph" w:customStyle="1" w:styleId="90">
    <w:name w:val="Основной текст (9)"/>
    <w:basedOn w:val="a"/>
    <w:rsid w:val="002F3A75"/>
    <w:pPr>
      <w:shd w:val="clear" w:color="auto" w:fill="FFFFFF"/>
      <w:suppressAutoHyphens/>
      <w:spacing w:before="300" w:after="60" w:line="0" w:lineRule="atLeast"/>
      <w:jc w:val="both"/>
    </w:pPr>
    <w:rPr>
      <w:color w:val="000000"/>
      <w:kern w:val="1"/>
      <w:sz w:val="28"/>
      <w:szCs w:val="28"/>
      <w:lang w:bidi="ru-RU"/>
    </w:rPr>
  </w:style>
  <w:style w:type="character" w:customStyle="1" w:styleId="31">
    <w:name w:val="Основной текст (3)"/>
    <w:basedOn w:val="a0"/>
    <w:rsid w:val="0019355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singl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B2290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2b">
    <w:name w:val="Основной текст (2)_"/>
    <w:rsid w:val="00B229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9C8E-8DBC-48E9-ACCC-8DF3201A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26</Pages>
  <Words>4911</Words>
  <Characters>27996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Быков</dc:creator>
  <cp:keywords/>
  <dc:description/>
  <cp:lastModifiedBy>Comp4</cp:lastModifiedBy>
  <cp:revision>11</cp:revision>
  <cp:lastPrinted>2021-05-18T12:07:00Z</cp:lastPrinted>
  <dcterms:created xsi:type="dcterms:W3CDTF">2021-05-14T06:07:00Z</dcterms:created>
  <dcterms:modified xsi:type="dcterms:W3CDTF">2021-05-18T12:08:00Z</dcterms:modified>
</cp:coreProperties>
</file>